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f4ed" w14:textId="625f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поселка Шортанды и сельских населенных пунктов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4 апреля 2014 года № С-26/6. Зарегистрировано Департаментом юстиции Акмолинской области 4 мая 2014 года № 4146. Утратило силу решением Шортандинского районного маслихата Акмолинской области от 26 ноября 2021 года № 7С-15/3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поселка Шортанды и сельских населенных пунктов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2014 года № С-26/6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поселка Шортанды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7"/>
        <w:gridCol w:w="6543"/>
      </w:tblGrid>
      <w:tr>
        <w:trPr>
          <w:trHeight w:val="30" w:hRule="atLeast"/>
        </w:trPr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</w:t>
            </w:r>
          </w:p>
        </w:tc>
      </w:tr>
      <w:tr>
        <w:trPr>
          <w:trHeight w:val="30" w:hRule="atLeast"/>
        </w:trPr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2014 года № С-26/6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сельских населенных пунктах Шортандинского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565"/>
        <w:gridCol w:w="5977"/>
        <w:gridCol w:w="3380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01-012-038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 (сельский округ Бозайгыр)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01-012-13,016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 (Дамсинский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01-012-007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 (Раевский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01-012-27,033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01-012-17,019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 (Дамсинский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01-012-005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 (Новокубанский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01-012-026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 (Бектауский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01-012-039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 (сельский округ Бозайгыр)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01-012-004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 (Петровский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 (Андреевский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01-012-020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 (Дамсинский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01-012-035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 (Новоселовский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01-012-059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 (Бектауский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 (Пригородный сельский округ)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 (Бектауский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01-012-055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 (Новокубанский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 (Бектауский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01-012-057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 (Раевский сельский округ)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 (Андреевский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01-012-034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 (Новоселовский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 (Петровский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01-012-054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Караадыр (Петровский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01-012-058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Гуляйполе (Раевский сельский округ)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01-012-066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 (сельский округ Бозайгыр)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01-012-056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 (Раевский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01-012-065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Каратобинское (Новоселовский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01-012-035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 (Новоселовский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01-012-049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 (Пригородный сельский округ)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01-012-039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поселение станции Тонкерис (разъезд № 38)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01-012-064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поселение села Новоселовка (Первомайское)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поселение села Петровка (Новокавказское)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01-012-048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поселение села Пригородное (Басколь)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