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054e" w14:textId="6970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Правила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4 сентября 2014 года № А-8/208. Зарегистрировано Департаментом юстиции Акмолинской области 2 октября 2014 года № 4380. Утратило силу постановлением акимата Шортандинского района Акмолинской области от 8 февраля 2016 года № А-1/17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  
 Сноска. Утратило силу постановлением акимата Шортандинского района Акмолинской области от 08.02.2016 </w:t>
      </w:r>
      <w:r>
        <w:rPr>
          <w:rFonts w:ascii="Times New Roman"/>
          <w:b w:val="false"/>
          <w:i w:val="false"/>
          <w:color w:val="ff0000"/>
          <w:sz w:val="28"/>
        </w:rPr>
        <w:t>№ А-1/17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«Об утверждении Правил передачи государственного имущества в имущественный наем (аренду)»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Шортандинского района Мухамедина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А-8/208</w:t>
            </w:r>
          </w:p>
          <w:bookmarkEnd w:id="3"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 районного коммунального имущества в имущественный наем (аренду)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 (аренду)</w:t>
            </w:r>
          </w:p>
          <w:bookmarkEnd w:id="6"/>
        </w:tc>
      </w:tr>
    </w:tbl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Базовая ставка и размеры применяемых коэффициентов при передаче райнного коммунального имущества в имущественный наем (аренду)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4971"/>
        <w:gridCol w:w="5021"/>
        <w:gridCol w:w="14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(Kр)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город, поселок (районный центр)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село, поселок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торгово-посреднической деятельности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образовательных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учреждения, с графиком работы не превышающим графики работ данных учреждений с ограниченным доступом (с розничной торговлей)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располагаются государственные юридические лица, с графиком работы не превышающим графики работ данных учреждений и предприятий (с розничной торговлей)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