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274c" w14:textId="7d02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26 декабря 2013 года № 5С-26/1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21 февраля 2014 года № 5С-27/1. Зарегистрировано Департаментом юстиции Акмолинской области 25 февраля 2014 года № 4017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2014-2016 годы» от 26 декабря 2013 года № 5С-26/1 (зарегистрировано в Реестре государственной регистрации нормативных правовых актов № 3951, опубликовано 16 января 2014 года в районной газете «Бурабай», 16 января 2014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к настоящему решению,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9671593,2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2285847,0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8160,4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156610,8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7220975,0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9898946,0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127378,9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171642,9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44264,0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-354731,7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354731,7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XXVII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П.Проскурин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Н.Нуркенов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2014 года № 5С-27/1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648"/>
        <w:gridCol w:w="605"/>
        <w:gridCol w:w="9444"/>
        <w:gridCol w:w="2467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9671593,2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2285847,0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220778,0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220778,0</w:t>
            </w:r>
          </w:p>
        </w:tc>
      </w:tr>
      <w:tr>
        <w:trPr>
          <w:trHeight w:val="4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4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776072,0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551805,0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60342,0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160733,0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90174,0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17913,0</w:t>
            </w:r>
          </w:p>
        </w:tc>
      </w:tr>
      <w:tr>
        <w:trPr>
          <w:trHeight w:val="49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26706,0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11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8160,4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8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8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14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16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2872,8</w:t>
            </w:r>
          </w:p>
        </w:tc>
      </w:tr>
      <w:tr>
        <w:trPr>
          <w:trHeight w:val="4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2872,8</w:t>
            </w:r>
          </w:p>
        </w:tc>
      </w:tr>
      <w:tr>
        <w:trPr>
          <w:trHeight w:val="4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156610,8</w:t>
            </w:r>
          </w:p>
        </w:tc>
      </w:tr>
      <w:tr>
        <w:trPr>
          <w:trHeight w:val="6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9564,0</w:t>
            </w:r>
          </w:p>
        </w:tc>
      </w:tr>
      <w:tr>
        <w:trPr>
          <w:trHeight w:val="6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9564,0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147046,8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143693,8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3353,0</w:t>
            </w:r>
          </w:p>
        </w:tc>
      </w:tr>
      <w:tr>
        <w:trPr>
          <w:trHeight w:val="4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7220975,0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7220975,0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7220975,0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34"/>
        <w:gridCol w:w="9665"/>
        <w:gridCol w:w="247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9898946,0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241555,0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68928,0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68928,0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129857,0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129557,0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28914,0</w:t>
            </w:r>
          </w:p>
        </w:tc>
      </w:tr>
      <w:tr>
        <w:trPr>
          <w:trHeight w:val="13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24570,0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4014091,0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села, сельского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2901925,0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2305595,5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78535,0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152898,0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195683,0</w:t>
            </w:r>
          </w:p>
        </w:tc>
      </w:tr>
      <w:tr>
        <w:trPr>
          <w:trHeight w:val="6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94949,5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1110648,0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1110648,0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170760,0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168085,0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44171,0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12085,0</w:t>
            </w:r>
          </w:p>
        </w:tc>
      </w:tr>
      <w:tr>
        <w:trPr>
          <w:trHeight w:val="15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3644840,9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31170,0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2111542,9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100465,0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21776,1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1869632,8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1502128,0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399120,0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1103008,0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148855,0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101892,0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48545,0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37252,0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24353,0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8536,0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16253,0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94872,0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11145,0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21052,0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57240,0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48973,0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204705,0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197952,0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113022,0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75180,0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891574,4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891574,4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862100,4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29474,0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92337,0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26761,0</w:t>
            </w:r>
          </w:p>
        </w:tc>
      </w:tr>
      <w:tr>
        <w:trPr>
          <w:trHeight w:val="6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12687,0</w:t>
            </w:r>
          </w:p>
        </w:tc>
      </w:tr>
      <w:tr>
        <w:trPr>
          <w:trHeight w:val="10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386043,7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386043,7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386043,7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61996,7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324047,0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127378,9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171642,9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143538,0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143538,0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143538,0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6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-354731,7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354731,7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171318,0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171318,0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171318,0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171318,0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