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c6b8" w14:textId="f19c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26 декабря 2013 года № 5С-26/1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6 августа 2014 года № 5С-32/1. Зарегистрировано Департаментом юстиции Акмолинской области 14 августа 2014 года № 4313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 районном бюджете на 2014-2016 годы» от 26 декабря 2013 года № 5С-26/1 (зарегистрировано в Реестре государственной регистрации нормативных правовых актов № 3951, опубликовано 16 января 2014 года в районной газете «Бурабай», 16 января 2014 года в районной газете «Луч»)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XXXII (внеочередной)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Г.Бичун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У.Бейсенов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Н.Нуркенов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5С-32/1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5С-26/1</w:t>
            </w:r>
          </w:p>
          <w:bookmarkEnd w:id="2"/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Бурабайского района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856"/>
        <w:gridCol w:w="877"/>
        <w:gridCol w:w="8549"/>
        <w:gridCol w:w="2667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10278286,8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2275741,9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221015,1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221015,1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1181874,0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1181874,0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765681,3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551805,0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60342,0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150342,3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16997,5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16997,5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12294,8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5103,3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6983,8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6983,8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163106,5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153262,5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136352,4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16910,1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7827143,6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7827143,6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7827143,6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856"/>
        <w:gridCol w:w="877"/>
        <w:gridCol w:w="8549"/>
        <w:gridCol w:w="2667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10662557,6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239228,6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13924,4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13678,4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69940,4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69940,4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128288,5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127599,7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24702,3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2151,8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2151,8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2133,4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4112757,2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села, сельского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3123282,3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12032,3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2432275,2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83326,7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159630,6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270796,0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102396,5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988275,0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988275,0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180475,6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177800,6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26763,3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50068,3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3998316,0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28374,3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21494,3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2268025,7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116108,8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95341,0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116776,1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1869632,8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1698546,0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581038,0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155674,9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106537,7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6525,8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50956,8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38952,7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9102,4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16308,3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5962,3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5792,9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5667,9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95035,5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11277,8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11277,8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20901,8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10301,8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57420,9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7258,9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90375,6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6844,2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6664,2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83531,4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9835,7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73695,7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1279222,4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1279222,4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862100,4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358039,0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92229,5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за счет целевых трансфертов из республиканского бюджета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24289,0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6550,5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411320,8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411320,8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411320,8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86748,8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324047,0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-16159,1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-368111,7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368111,7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5С-32/1</w:t>
            </w:r>
          </w:p>
          <w:bookmarkEnd w:id="4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5С-26/1</w:t>
            </w:r>
          </w:p>
          <w:bookmarkEnd w:id="5"/>
        </w:tc>
      </w:tr>
    </w:tbl>
    <w:bookmarkStart w:name="z2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поселка, сельского округа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71"/>
        <w:gridCol w:w="858"/>
        <w:gridCol w:w="4580"/>
        <w:gridCol w:w="2276"/>
        <w:gridCol w:w="2280"/>
        <w:gridCol w:w="2302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Щучинска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Бурабай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128288,5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20059,0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17833,4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128288,5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20059,0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17833,4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127599,7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19800,2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17533,4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688,8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28374,3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12367,7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10609,1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28374,3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12367,7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10609,1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21494,3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12367,7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4014,1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160334,7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32426,7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28442,5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381"/>
        <w:gridCol w:w="1381"/>
        <w:gridCol w:w="1382"/>
        <w:gridCol w:w="1382"/>
        <w:gridCol w:w="1382"/>
        <w:gridCol w:w="1382"/>
        <w:gridCol w:w="1382"/>
        <w:gridCol w:w="1382"/>
        <w:gridCol w:w="138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Абылайханский сельский округ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 сельский округ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 сельский округ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Златопольский сельский округ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 сельский округ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 сельский округ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Атамекен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Наурызбаевский сельский округ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 сельский округ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Успеноюрьевский сельский округ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8431,7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8559,7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11067,3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8631,2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11244,1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7053,9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8106,0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9996,6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8431,7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8559,7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11067,3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8631,2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11244,1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7053,9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8106,0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9996,6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8431,7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8559,7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11067,3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8501,2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8740,6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11244,1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7053,9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8106,0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9996,6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942,4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8447,7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9565,7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11956,4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12061,6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10804,6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12027,1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9208,0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7065,9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8331,9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