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d77c" w14:textId="1e2d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28 августа 2014 года № а-9/542. Зарегистрировано Департаментом юстиции Акмолинской области 1 октября 2014 года № 4377. Утратило силу постановлением акимата Бурабайского района Акмолинской области от 22 мая 2015 года № а-5/250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Бурабайского района Акмолинской области от 22.05.2015 № а-5/250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Бурабайского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2014 года № а-9/542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за объекты государственного нежилого фонда, находящиеся на балансе районных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метр, в том числе 25 процентов от передаваемой в аренду площади, учитывающих доступ нанимателя к местам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помещения,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 вещей более 60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Ап – ставка арендной платы,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 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ставки арендной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передаче 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 наем (аренду)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 при передаче районного коммунального имущества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4"/>
        <w:gridCol w:w="10216"/>
      </w:tblGrid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0363"/>
        <w:gridCol w:w="1344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котельная,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помещения, строения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здании, остановки общественного транспорта, опоры уличного 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видов коммуникаций уменьшается на 0,5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мастерских, казино, предоставление услуг сотовой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торгово– 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высшего,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юридические лица, с графиком работы не превышающим графики работ данных учреждений и предприятий с ограниченным доступом (с розничной торговлей)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государственные юридические лица осуществляют уставную деятельность, с графиком работы не превышающим графики работ данных учреждений и предприятий (розничной торговлей)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некоммерческих организаций (кроме неправительственных 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