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21cb" w14:textId="5112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21 февраля 2014 года № 5С-27/2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сентября 2014 года № 5С-34/3. Зарегистрировано Департаментом юстиции Акмолинской области 15 октября 2014 года № 4399. Утратило силу решением Бурабайского районного маслихата Акмолинской области от 25 февраля 2020 года № 6С-56/3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21 февраля 2014 года № 5С-27/2 "О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 (зарегистрировано в Реестре государственной регистрации нормативных правовых актов № 4059, опубликовано 10 апреля 2014 года в районных газетах "Бурабай" и "Луч")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района"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в виде подъемного пособия в сумме, равной семидесятикратному месячному расчетному показателю и бюджетного кредита на приобретение или строительство жилья в сумме, не превышающей одну тысячу пятисоткратного размера месячного расчетного показателя".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4"/>
        <w:gridCol w:w="1696"/>
      </w:tblGrid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XXХIV (внеочередной)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Т.Джалмагамбетов</w:t>
            </w:r>
          </w:p>
        </w:tc>
      </w:tr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У.Бейсенов</w:t>
            </w:r>
          </w:p>
        </w:tc>
      </w:tr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Бурабайского района</w:t>
            </w:r>
          </w:p>
        </w:tc>
        <w:tc>
          <w:tcPr>
            <w:tcW w:w="1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Т.Ташмагамбетов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