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35ae" w14:textId="6d03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села Наурызбай батыра Бурабайского района для участия в сходе местного сообщества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19 ноября 2014 года № 5С-36/11. Зарегистрировано Департаментом юстиции Акмолинской области 22 декабря 2014 года № 4523. Утратило силу решением Бурабайского районного маслихата Акмолинской области от 9 декабря 2016 года № 6С-9/5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Бурабайского районного маслихата Акмолинской области от 09.12.2016 </w:t>
      </w:r>
      <w:r>
        <w:rPr>
          <w:rFonts w:ascii="Times New Roman"/>
          <w:b w:val="false"/>
          <w:i w:val="false"/>
          <w:color w:val="ff0000"/>
          <w:sz w:val="28"/>
        </w:rPr>
        <w:t>№ 6С-9/5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постановлением Правительства Республики Казахстан 18 октября 2013 года № 1106,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Наурызбай батыра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XXХVI 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К.БайбуровЖ.Бектуров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5С-36/11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Наурызбай батыра Бурабайского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села Наурызбай батыра Бурабайского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Наурызбай батыра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 (далее – раздельный сход) на территории села Наурызбай батыра Бурабайского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села Наурызбай батыра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раздельного схода допускается при наличии положительного решения акима Бурабайского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"Бурабай" и "Луч"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села Наурызбай батыра Бурабайского района организуется акимом села Наурызбай батыра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села Наурызбай батыра Бурабайского района,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села Наурызбай батыра Бурабайского района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раздельного схода является аким села Наурызбай батыра Бурабайского района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Кандидатуры представителей жителей села Наурызбай батыра Бурабайского района для участия в сходе местного сообщества выдвигаются участниками раздельного схода в соответствии с количеством представителей,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села Наурызбай батыра Бурабайского района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села Наурызбай батыра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раздельных 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сообщества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батыра Бурабайского района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представителей жителей села Наурызбай батыра Бурабайского района для участия в сходе местного сообщества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7"/>
        <w:gridCol w:w="8843"/>
      </w:tblGrid>
      <w:tr>
        <w:trPr>
          <w:trHeight w:val="30" w:hRule="atLeast"/>
        </w:trPr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представителей жителей села Наурызбай батыра Бурабайского района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Наурызбай батыра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