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a777a" w14:textId="72a77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на территории села Озерное Абылайханского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Абылайханского сельского округа Бурабайского района Акмолинской области от 5 мая 2014 года № 6. Зарегистрировано Департаментом юстиции Акмолинской области 11 мая 2014 года № 4164. Утратило силу решением акима Абылайханского сельского округа Бурабайского района Акмолинской области от 17 июня 2014 года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Абылайханского сельского округа Бурабайского района Акмолинской области от 17.06.2014 №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«О ветеринарии», на основании представления главного государственного ветеринарно-санитарного инспектора Бурабайского района от 28 апреля 2014 года № 01-06-85, аким Абылайханского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 на территории села Озерное Абылайханского сельского округа, в связи с выявлением Ньюкаслской болезни птиц.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Абылайханского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А.Ахметов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