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9bd3" w14:textId="5219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апреля 2014 года № 114. Зарегистрировано Департаментом юстиции Актюбинской области 26 мая 2014 года № 3907. Утратило силу постановлением акимата Актюбинской области от 5 июня 2015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05.06.2015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 "Об утверждении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 "Об утверждении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7"/>
        <w:gridCol w:w="716"/>
        <w:gridCol w:w="5403"/>
        <w:gridCol w:w="547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апреля 2014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государственным учреждением "Управление сельского хозяйства Актюбинской области" (далее – услугодатель) расположенного по адресу: город Актобе, проспект Абилкайыр-хана, дом 40, тел. 8 (7132) 56-34-28, а также веб-портал "электронного правительства": www.e.gov.kz (далее – ПЭП) или веб-портал "Е-лицензирование" www.elicense.kz., при условии наличия у физических и юридических лиц (далее - услугополучатель)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 и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оказываемой государственной услуги является выдача свидетельства об аттестации либо мотивированный ответ услугодателя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 (далее - Стандарт)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получением свидетельства на бумажном носителе свидетельство об аттестации оформляется в электронном формате, распечатывается, заверяется печатью и подписывается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веб-портала "электронного правительства" www.e.gov.kz или через веб-портал "Е-лицензирование" www.elicense.kz, является запрос в форме электронного документа удостоверенного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специалист канцелярии услугодателя с момента подачи услугополучателем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30 (тридцати) минут осуществляет прием и регистрирует.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регистрация, выдача талона о принятых документах и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ознакамливается в течение 1 (одного) рабочего дня с поступившими документами и направляет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поступившие документы для оказания государственной услуги руководителю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услугодателя в течение 1 (одного) рабочего дня определяет ответственного исполнителя услугодателя, направляет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поступившие документы ответственному исполнителю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в течение 3 (трех) рабочих дней проверяет полноту представленных документов и уведомляет экспертную комиссию о выезде на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экспертной комиссии о выезде на место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комиссия с выездом на место, в течение 3 (трех) рабочих дней определяет степень соответствия услугополучателя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 основании обследования экспертной комиссии составляется акт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комиссия в течение 3 (трех) рабочих дней по итогам обследования рассматривает документы, на основании решения комиссии оформляет протокол, подписывается всеми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подписание протокола, принятие решения о соответствии или несоответствии требованиям услугополучателя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рассматривает заключение комиссии и в течение 8 (восьми) рабочих дней готовит проект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постановление акимата области о присвоении статуса субъекта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подписывает в течение 1 (одного) рабочего дня свидетельство об аттестации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свидетельство об аттестации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выдает в течение 30 (тридцати) минут свидетельство об аттестации или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свидетельство об аттестации или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сопровождается блок-схемой прохождения каждого процедуры (действия) с указанием длительности каждой процедуры (действия), согласно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использования информационных систем в процессе оказания государственной услуги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
Описание порядка обращения и последовательности процедур (действий) услугополучателя при оказании государственной услуги через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 ПЭП подлинности данных о зарегистрированном услугоплучателе через логин индивидуальный идентификационный номер/бизнес идентификационный номер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ПЭПом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4 – оплата услуги на платежный шлюз "электронного правительства" (далее – ПШЭП), а затем эта информация поступает в информационной системе государственной базы данных "Е-лицензирование" (далее - ИС ГБД "ЕЛ");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в ИС ГБД "ЕЛ"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5 – формирование сообщения об отказе в запрашиваемой услуге, в связи с отсутствием оплаты за оказание услуги в ИС ГБД 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процесс 9 – регистрация электронного документа (запроса услугополучателя) в ИС ГБД "ЕЛ" и обработка запроса в информационной системе автоматизированного рабочего место государственной базы данных "Е-лицензирование" (далее - ИС АРМ ГБД "ЕЛ");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процесс 10 – формирование сообщения об отказе в запрашиваемой услуге в связи с имеющимися нарушениями в данных услугополучателя в ИС АРМ ГБД 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процесс 11 – получение услугополучателем результата услуги (электронная лицензия), сформированной ИС АРМ ГБД "ЕЛ".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Порядок использования информационных систем в процессе оказания государственной услуги через ПЭП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Описание порядка обращения и последовательности процедур (действий) при оказании государственной услуги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ввод сотрудником услугодателя логина и пароля (процесс авторизации) в ИС АРМ ГБД "ЕЛ"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в ИС АРМ ГБД "ЕЛ"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ИС АРМ ГБД "ЕЛ"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4 – направление запроса через шлюз "электронного правительства" (далее – ШЭП) в государственной базы данных юридических лиц/государственной базы данных физических лиц (далее - ГБД ЮЛ/ГБД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наличия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процесс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7 – регистрация запроса и обработка услуги в ИС АРМ ГБД 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8 – формирование сообщения об отказе в запрашиваемой услуге в связи с имеющимися нарушениями в данных услугополучателя в ИС АРМ ГБД 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процесс 9 – получение услугополучателем результата услуги (электронная лицензия) сформированной ИС АРМ ГБД "ЕЛ".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Порядок использования информационных систем в процессе оказания государственной услуги через услугодателя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12 в соответствии с постановлением акимата Актюбинской области от 17.09.2014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0984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реализаторов семян"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сопровождается блок-схемой прохождения каждого процедуры (действия)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0984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оригинальных,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реализаторов семян"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0984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реализаторов семян"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1770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4 в соответствии с постановлением акимата Актюбинской области от 17.09.2014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