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1eb12" w14:textId="da1eb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области от 12 декабря 2011 года № 424 "Об установлении карантинной зоны с введением карантинного режима"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6 мая 2014 года № 142. Зарегистрировано Департаментом юстиции Актюбинской области 6 июня 2014 года № 3925. Утратило силу постановлением акимата Актюбинской области от 23 апреля 2018 года № 192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23.04.2018 № 192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февраля 1999 года "О карантине растений" и на основании представления Актюбинской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 № 06-13/29 от 20 марта 2014 года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12 декабря 2011 года № 424 "Об установлении карантинной зоны с введением карантинного режима" (зарегистрированное в реестре нормативных правовых актов № 3385, опубликованное 28 января 2012 года в газетах "Ақтөбе" и "Актюбинский вестник")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области от 6 мая 2014 года № 142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Хозяйствующие субъекты, на которые устанавливается карантинная зона с введением карантинного режима по горчаку розовому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Айтекебийский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2"/>
        <w:gridCol w:w="6666"/>
        <w:gridCol w:w="3902"/>
      </w:tblGrid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хозяйства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Актастинский сельский округ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235,6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"Астык"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200,74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"Болашак"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"Асем-Наз"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Айкенский сельский округ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"ПСКОВ"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"Алга"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"ШЫНГЫС"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"Жаназар"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"Акгул"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"Азамат"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"Даулет"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"Псков-А"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"Ярослав-А"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"Тик-Бутак"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"Жамбыл-С"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"Барс-1"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"Жаиылхан"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"Самурат"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"Талмуринд"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"Бата"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"Жанат"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"Мура"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Комсомольский сельский округ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1503,5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"Щербаков"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"БУЛАК-АГРО"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"ЕНБЕК-AGRO"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"Жаннур"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"Булак"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"Алем"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"Актолкын"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"Комсомол"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"Умит-Надежда"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"Имаш"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"Айгерим"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"Арман"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"Ақмарал"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"Юлия"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"Нур"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"Карабала"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"Култас"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"Аппаз"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Крестянское хозяйство "Караша"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Кумкудыкский сельский округ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"Миялытау"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Сулукольский сельский округ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"Алтынсарино"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"Айнур"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 Нурлыбек"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Кызылжулдызский сельский округ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"ВикТом"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"Олкем"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Алгинский</w:t>
      </w:r>
      <w:r>
        <w:rPr>
          <w:rFonts w:ascii="Times New Roman"/>
          <w:b/>
          <w:i w:val="false"/>
          <w:color w:val="000000"/>
          <w:sz w:val="28"/>
        </w:rPr>
        <w:t xml:space="preserve">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5"/>
        <w:gridCol w:w="5310"/>
        <w:gridCol w:w="4415"/>
      </w:tblGrid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хозяйства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Акайский сельский округ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Крестянское хозяйство "Абылай"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Бестамакский сельский округ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"Заря"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Бескоспинский сельский округ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"Барс"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Крестянское хозяйство "Юрдан"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 сельский округ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"Авангард"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"Аккорд"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"Адилет"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"Рассвет"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"Ним"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"Вадим"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"Вика"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"Даурен"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"Айбек –Е"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"Патимат"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"Димаш"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Каракобдинский сельский округ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"Агро-Мир-Актобе"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"Айжан"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"Аружан"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 сельский округ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"Фирма-Иран"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"Реймкул"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Крестянское хозяйство "Каир"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Крестянское хозяйство "Зерип"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Каракудыкский сельский округ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"Садик"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"Восток"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"Мусагун"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"Шарип"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"Эльвира"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Сортоиспытательный участок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Крестянское хозяйство "Марина"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"Володино"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Крестянское хозяйство "А-Руслан"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Маржанбулакский сельский округ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"Флора"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"Маржанбулак"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Производственный кооператив "Шолпан"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"Жолуткен"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"Асеке"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"СВЕТЛАНА"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Крестянское хозяйство "Акжар"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"Камел"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Сарыкобдинский сельский округ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"Умит-Надежда"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"Нариман"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Тамдинский сельский округ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"Алгабас-Батпакты"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"Алга –Ескендир"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"Ержан"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Крестянское хозяйство "Арай-М"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Ушкудыкский сельский округ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"Петровка-1"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"Оте-Мур-АС"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"Торе-К"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Крестянское хозяйство "Энергия"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Каргалинский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6"/>
        <w:gridCol w:w="7594"/>
        <w:gridCol w:w="3080"/>
      </w:tblGrid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хозяйства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Алимбетовский сельский округ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"Саха" 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Бадамшинский сельский округ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"Табыс" 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"Буранное" 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Ащелисайский сельский округ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"DZHAN +" 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Велиховский сельский округ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"Ак-Жайык"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"Рождественка" 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"Велиховка"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Желтауский сельский округ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332,8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"Табигат +" 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"Пацаева" 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241,3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"Ерлан" 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"Жарык" 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"Сабина" 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"Жасулан" 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"Арман" 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Кимперсайский сельский округ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"ЛАД-Карабутак"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"Кудря А.М." 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"Сбитяк" 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Косестекский сельский округ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556,5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"Алтын-Дала" 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"Косистек" 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"Успех" 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"Нива" 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"Ак-Бидай" 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"Султан" 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"Торе" 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"Тамерлан" 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"Куаныш" 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"Кос-ИстекАгро"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сельский округ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"Кайракты" 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"Ануар" 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"Нуртас" 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Кобдинский</w:t>
      </w:r>
      <w:r>
        <w:rPr>
          <w:rFonts w:ascii="Times New Roman"/>
          <w:b/>
          <w:i w:val="false"/>
          <w:color w:val="000000"/>
          <w:sz w:val="28"/>
        </w:rPr>
        <w:t xml:space="preserve">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2"/>
        <w:gridCol w:w="6517"/>
        <w:gridCol w:w="3331"/>
      </w:tblGrid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хозяйства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Бестауский сельский округ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"Бестау" 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Курманова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"Бегалы" 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Булакский сельский округ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Крестянское хозяйство "Максат"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Крестянское хозяйство "А. Молдагулова"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Крестянское хозяйство "Талан"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Крестянское хозяйство "Канат-2"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Отекский сельский округ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"Абиш" 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"Ракыш" 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Крестянское хозяйство "Женис-2"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Терисаканский сельский округ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"Кобда-Жер" 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"Успеновка"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Бегалинский сельский округ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"30 лет Казахстана" 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Сарбулакский сельский округ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Крестянское хозяйство "Уак"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Мартукский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2"/>
        <w:gridCol w:w="5399"/>
        <w:gridCol w:w="4359"/>
      </w:tblGrid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хозяйства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"Жансерик"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"Даулен"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"Еламан"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Крестянское хозяйство "Узакбай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Байторасайский сельский округ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"МартукАгро"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"Кенсахара"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"Акжан"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"Жасдаурен"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"Шынар"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"Кызыл-сай"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"Родник"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"Тамаша"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Средняя школа "Полтавская"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"Мечта"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"Рубин-5"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Карашайский сельский округ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"Карасор-А"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"Алем"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"Рустам-С"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"Бөбек"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"Бауыржан"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"Кузьмич"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"Шығыс"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"Милона"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Крестянское хозяйство "Астана"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"Престиж"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"Ангур"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Жайсанский сельский округ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"Адилгали"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"Барсай"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"Хаким"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"САК"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Байнасайский сельский округ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"Горноводское"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"Жазит"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"Алдияр"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"Луч"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Курмансайский сельский округ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"Шанды"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"Горноводское"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"Шанды-Агро"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Аккудыкский сельский округ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"Асар-1"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"Муратбек"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"Сержан"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"Ерсултан"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"Олжас"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"Светлана"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"Мирас"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"Салтанат"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"Даулет-1"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Крестянское хозяйство "Достык-2"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Крестянское хозяйство "Акбар"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сельский округ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"Казанка"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 сельский округ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"Хазрет"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"Жездибай"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"Березовка"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Танирбергенский сельский округ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"АЙС"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"РАД –Агро"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Хлебодаровский сельский округ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"Кайсар""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сельский округ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"Арыстангали"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"Санжар и К"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Крестянское хозяйство "Саби"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Крестянское хозяйство "Чосон"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Мугалжарский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6"/>
        <w:gridCol w:w="4714"/>
        <w:gridCol w:w="4370"/>
      </w:tblGrid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хозяйства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Енбекский сельский округ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"Арыс" 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"Жараскан" 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"Данас" 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"Асланбек" 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"Жетес-Би" 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"Жубанияз" 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"Арайлым" 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"Али-Бейбарс" 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"Шынгыс-К" 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"Родник" 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"Ел-Коныс" 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"Бейбарс" 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Крестянское хозяйство "Абай"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Темирский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7207"/>
        <w:gridCol w:w="2547"/>
      </w:tblGrid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хозяйства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"Аксай-агро" 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Хромтауский</w:t>
      </w:r>
      <w:r>
        <w:rPr>
          <w:rFonts w:ascii="Times New Roman"/>
          <w:b/>
          <w:i w:val="false"/>
          <w:color w:val="000000"/>
          <w:sz w:val="28"/>
        </w:rPr>
        <w:t xml:space="preserve">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2"/>
        <w:gridCol w:w="5399"/>
        <w:gridCol w:w="4359"/>
      </w:tblGrid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хозяйства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Аккудыкский сельский округ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"Кайнар"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"Серик"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"Галым"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"Берик"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"Дихан"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"Вера"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"Бозбет"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"Дегдар"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сельский округ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"Акжар Агро"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"Ушкын"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"Александр"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"Жана-Коныс"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Табанталский сельский округ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"Елим Табантал"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"Манас"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сельский округ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"Сабо"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"Наурыз"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"Фирма Адил"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"Галымжан"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"Азамат"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"Жантизер"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"Тимур"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"Айнур"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"Рамазан"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Крестянское хозяйство "Бірлік-СК"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Копинский сельский округ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Производственный кооператив "С-Копа"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"АкТеп"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Тассайский сельский округ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"АКБ и К"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"Родник"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"Нурлан"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"Бокейхан"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"Есет-Дарибай"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"Алтын Дән и К"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Крестянское хозяйство "Мечта"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Крестянское хозяйство "Бақыт"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Кудыксайский сельский округ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"Ден Транс" 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Крестянское хозяйство "Талғат"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Кызылсуский сельский округ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"Көктас Ақтөбе"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Актобе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4327"/>
        <w:gridCol w:w="6393"/>
      </w:tblGrid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хозяйства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Благодарный сельский округ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"Болат ЛТД"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"Данияр"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"Шаруа"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"Анисан"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Саздинский сельский округ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"Кумсай"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сельский округ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"МТС Бирлик"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"Масак"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Курайлинский сельский округ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Крестянское хозяйство "Нан"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области 258 хозяйств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