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9e9e" w14:textId="3499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в области промышленности и экспортного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27 мая 2014 года № 168. Зарегистрировано Департаментом юстиции Актюбинской области 18 июня 2014 года № 3954. Утратило силу постановлением акимата Актюбинской области от 17 августа 2015 года №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17.08.2015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155 "Об утверждении стандартов государственных услуг, оказываемых Министерством индустрии и новых технологий Республики Казахстан в области промышленности и экспортного контроля, внесении изменений в постановления Правительства Республики Казахстан от 11 февраля 2008 года № 130 "Об утверждении Правил выдачи разрешения на транзит продукции" и от 12 марта 2008 года № 244 "Об утверждении Правил оформления гарантийных обязательств импортеров (конечных пользователей) и проверок их исполнения"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энергетики и жилищно-коммунального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Абдибекова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27 мая 2014 года № 168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 (далее – государственная услуга) оказывается государственным учреждением "Управление энергетики и жилищно-коммунального хозяйства Актюбинской области" (далее-услугодатель), расположенного по адресу: город Актобе, проспект Абилкайыр-хана, дом 40, тел. 8(7132) 54-59-25, а также через веб-портал "электронного правительства" www.egov.kz или веб-портал "Е-лицензирование" www.elicense.kz (далее - портал), при условии наличия у юридических лиц (далее – услугополучатель) электронной цифровой подписи (далее – ЭЦП). Прием заявлений и выдача результатов оказания государственной услуги осуществляется услугодателем, а также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-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- 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155 (далее - Стандарт) в форме электронного документа, удостоверенного ЭЦП должностного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услугополучателя за получением лицензии и (или) приложения к лицензии на бумажном носителе лицензия (или) приложение к лицензии оформляются в электронном формате, распечатываются и заверяются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обращении через портал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по оказанию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 удостоверенного ЭЦП услугополучателя, посредством портала "электронного правительства": www.egov.kz или через веб-портал "Е-лицензирование": www.elicense.kz,;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обращении к услугодателю для получения лицензии и (или) приложения к лицензии необходимо заявление установленной формы для юридического лица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переоформления лицензии и получения дубликата необходимо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услугодателя с момента подачи услугополучателем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15 (пятнадцати) минут осуществляет прием и их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документы направляются на резолюцию руководству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в течение 3 (трех) часов рассматривает входящие документы и определяет ответственного исполнителя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документы направляются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рассматривает в течение 5 (пяти) рабочих дней поступившие документы, готовит проект лицензий услугополучателю или мотивированный ответ, оформляет лицензию либо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передает руководству для подписания оформленную лицензию услугодателя либо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руководство услугодателя подписывает в течение 3 (трех) часов лицензию или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направляет подписанную лицензию или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выдает в течение 15 (пятнадцати) минут лицензию или мотивированный ответ об отказе в оказании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выдача лицензии или мотивированного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переоформлении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услугодателя с момента подачи услугополучателем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15 (пятнадцати) минут осуществляет прием и их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документы направляются на резолюцию руководству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рассматривает в течение 3 (трех) часов документы и определяет ответственного исполнителя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документы направляются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5 (пяти) рабочих дней рассматривает поступившие документы, переоформляет лицензию или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передает руководству для подписания переоформленную лицензию или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руководство услугодателя в течение 3 (трех) часов подписывает переоформленную лицензию или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направляет подписанную переоформленную лицензию или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выдает в течение 15 (пятнадцати) минут переоформленную лицензию или мотивированный ответ об отказе в оказании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выдача переоформленной лицензии или мотивированного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выдаче дубликата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услугодателя с момента подачи услугополучателем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15 (пятнадцати) минут осуществляет прием и их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документы направляются на резолюцию руководству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в течение 3 (трех) часов рассматривает входящие документы и определяет ответственного исполнителя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документы направляются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3 (трех) часов рассматривает поступившие документы, готовит дубликат лицензии услугополучателю или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отправляет руководству для подписания дубликата лицензии или мотивированного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руководство услугодателя в течение 3 (трех) часов подписывает дубликат лицензии или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направляет подписанный дубликат лицензии или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выдает в течение 15 (пятнадцати) минут дубликат лицензии или мотивированный ответ об отказе в оказании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 – выдача дубликата лицензии или мотивированного ответа.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необходимых для оказания государственной услуги сопровождается блок-схемой, процедура при выдаче лицензии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процедура при переоформлении лицензии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процедура при выдаче дубликата лицензии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порядка обращения и последовательности процедур (действий) услугополучателя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 компьютера услугополучателя регистрационного свидетельства ЭЦП, процесс ввода услугополучателем логина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оплата услуги на платежный шлюз "электронного правительства" (далее – ПШЭП), а затем эта информация поступает в информационную систему государственной базы данных "Е-лицензирование"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6 - выбор регистрационного свидетельства ЭЦП услугополучателя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процесс 8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процесс 9 – регистрация электронного документа (запроса услугополучателя) в ИС ГБД "Е-лицензирование" и обработка запроса в ИС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условие 4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процесс 10 – формирование сообщения об отказе в запрашиваемой услуге в связи с имеющимися нарушениями в данных услугополучателя в ИС АРМ ГБД 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процесс 11 – получение услугополучателем результата услуги (электронная лицензия), сформированной ИС АРМ ГБД "Е-лицензирование".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порядка использования информационных систем в процессе оказания государственной услуги через портал представляется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при оказании государственной услуги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процесс 1 – ввод сотрудником услугодателя логина и пароля (процесс авторизации) в ИС АРМ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условие 1 – проверка в ИС АРМ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2 – формирование ИС АРМ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4 – направление запроса через шлюз "электронного правительства" (далее - ШЭП) в государственную базу данных "Юридические лица" - (далее – ГБД ЮЛ)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наличия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5 – формирование сообщения о невозможности получения данных в связи с отсутствием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7 – регистрация запроса и обработка услуги в ИС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условие 3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8 – формирование сообщения об отказе в запрашиваемой услуге в связи с имеющимися нарушениями в данных услугополучателя в ИС АРМ ГБД"Е-лицензирование";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процесс 9 – получение услугополучателем результата услуги (электронная лицензия) сформированной ИС АРМ ГБД "Е-лицензирование".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порядка использования информационных систем в процессе оказания государственной услуги через услугодателя представляется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0"/>
        <w:gridCol w:w="4910"/>
      </w:tblGrid>
      <w:tr>
        <w:trPr>
          <w:trHeight w:val="30" w:hRule="atLeast"/>
        </w:trPr>
        <w:tc>
          <w:tcPr>
            <w:tcW w:w="8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 необходимых для оказания государственной услуги при выдаче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 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осуществление деятельности по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(заготовке), хранению, 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лома и 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за исключением деятельности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лома и отходов цветных и черных металлов, образовавшихся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юридических лиц в ходе собственного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результате приобретения имущественного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которого находились лом и (или) отходы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цветных и (или) черных металлов, лицензиатам"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 необходимых для оказания государственной услуги при переоформлении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 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осуществление деятельности по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(заготовке), хранению, 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лома и 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за исключением деятельности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лома и отходов цветных и черных металлов, образовавшихся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юридических лиц в ходе собственного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результате приобретения имущественного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которого находились лом и (или) отходы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цветных и (или) черных металлов, лицензиатам"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 необходимых для оказания государственной услуги при выдаче дубликата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 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осуществление деятельности по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(заготовке), хранению, 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лома и 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за исключением деятельности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лома и отходов цветных и черных металлов, образовавшихся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юридических лиц в ходе собственного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результате приобретения имущественного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которого находились лом и (или) отходы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цветных и (или) черных металлов, лицензиатам"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использования информационных систем в процессе оказания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 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осуществление деятельности по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(заготовке), хранению, 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лома и 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за исключением деятельности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лома и отходов цветных и черных металлов, образовавшихся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юридических лиц в ходе собственного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результате приобретения имущественного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которого находились лом и (или) отходы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цветных и (или) черных металлов, лицензиатам"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использования информационных систем в процессе оказания государственной услуги через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 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осуществление деятельности по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(заготовке), хранению, 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лома и 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за исключением деятельности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лома и отходов цветных и черных металлов, образовавшихся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юридических лиц в ходе собственного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результате приобретения имущественного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которого находились лом и (или) отходы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цветных и (или) черных металлов, лицензиатам"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 выдаче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 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осуществление деятельности по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(заготовке), хранению, 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лома и 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за исключением деятельности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лома и отходов цветных и черных металлов, образовавшихся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юридических лиц в ходе собственного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результате приобретения имущественного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которого находились лом и (или) отходы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цветных и (или) черных металлов, лицензиатам"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 переоформлении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 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осуществление деятельности по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(заготовке), хранению, 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лома и 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за исключением деятельности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лома и отходов цветных и черных металлов, образовавшихся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юридических лиц в ходе собственного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результате приобретения имущественного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которого находились лом и (или) отходы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цветных и (или) черных металлов, лицензиатам"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 выдаче дубликата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*СФЕ-структурно-функциональная единица: взаимодействие структурных подразделений (работников) услугодателя, центра обслуживания населения, веб-портал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