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2f4a" w14:textId="ef72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запрещении пребывания физических лиц на территории государственного лесного фонда в период высокой пожарной опасности в лесу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16 июня 2014 года № 193. Зарегистрировано Департаментом юстиции Актюбинской области 18 июля 2014 года № 3970. Утратило силу в связи с истечением срока применения – (письмо аппарата акима Актюбинской области от 9 февраля 2015 года № 14-5/595).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– (письмо аппарата акима Актюбинской области от 09.02.2015 № 14-5/595).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период высокой пожарной опасности в лесу, на территории государственного лесного фонда Актюбинской области запретить пребывание физических лиц до 31 октября 2014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Актюбинской области":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по организации охраны и защиты лесов от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размещение настоящего постановления в информационно-правовой системе "Әділет".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Тагимову М.М.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