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85d26" w14:textId="bf85d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области от 24 апреля 2014 года № 122 "Об утверждении регламентов государственных услуг в сфере физической культуры и спорта"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22 сентября 2014 года № 332. Зарегистрировано Департаментом юстиции Актюбинской области 22 октября 2014 года № 4042. Утратило силу постановлением акимата Актюбинской области от 22 июня 2015 года № 214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Актюбинской области от 22.06.2015 </w:t>
      </w:r>
      <w:r>
        <w:rPr>
          <w:rFonts w:ascii="Times New Roman"/>
          <w:b w:val="false"/>
          <w:i w:val="false"/>
          <w:color w:val="00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экономики и бюджетного планирования Республики Казахстан от 14 августа 2013 года № 249 "Об утверждении Правил по разработке стандартов и регламентов государственных услуг"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областиот24 апреля 2014 года № 122 "Об утверждении регламентов государственных услуг в сфере физической культуры и спорта" (зарегистрированное в реестре государственной регистрации нормативных правовых актов № 3906, опубликованное 29 мая 2014 года в газетах "Ақтөбе", "Актюбинский вестник")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"Присвоение спортивных разрядов и категорий: кандидат в мастера спорта, первый спортивный разряд, тренер высшего и среднего уровня квалификации первой категории, инструктор-спортсмен высшего уровня квалификации первой категории, методист высшего и среднего уровня квалификации первой категории, судья по спорту первой категории" утвержденном вышеуказанным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"приложению" дополнить цифрой "1";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слово "Приложение" дополнить цифрой "1";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 "8.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бизнес–процессов оказания государственной услуги согласно приложению 2 к настоящему регламенту. Справочник бизнес–процессов оказания государственной услуги размещается на веб-портале "электронного правительства", интернет–ресурсе услугодателя.";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 утвержденном вышеуказанным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"приложению" дополнить цифрой "1";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слово "Приложение" дополнить цифрой "1";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 "8.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бизнес–процессов оказания государственной услуги согласно приложению 2 к настоящему регламенту. Справочник бизнес–процессов оказания государственной услуги размещается на веб-портале "электронного правительства", интернет–ресурсе услугодателя.";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Государственному учреждению "Управление физической культуры и спорта" Актюбинской области обеспечить размещение настоящего постановления в информационно-правовой системе "Әділет".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43"/>
        <w:gridCol w:w="752"/>
        <w:gridCol w:w="5397"/>
        <w:gridCol w:w="5408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22 сентября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"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"Присвоение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разрядов и категорий: кандидат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мастера спорта, первый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разряд, тренер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высшего и среднего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первой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категории, инструктор-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спортсмен высшего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первой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категории, методист высшего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уровня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 категории, судья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спорту первой категории"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 – процессов оказания государственной услуги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93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11770"/>
      </w:tblGrid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22 сентября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"/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"Присвоение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разрядов и категорий: второй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третий, первый, второй и третий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юношеские, тренер высшего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уровня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инструктор-спортсмен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категории, методист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высшего и среднего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второй 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судья по спорту"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 – процессов оказания государственной услуги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4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