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3ed2" w14:textId="c083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профилактических работ по пожарной безопасности и ликвидации последствий пожаров на городском рельсовом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декабря 2014 года № 910. Зарегистрирован в Министерстве юстиции Республики Казахстан 27 января 2015 года № 10155. Утратил силу приказом Министра внутренних дел Республики Казахстан от 26 июня 2018 года № 478.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26.06.2018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профилактических работ по пожарной безопасности и ликвидации последствий пожаров на городском рельсовом транспорте.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А. Есимов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декабря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910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Правила внесены изменения в текст на государственном языке, текст на русском языке не меняется в соответствии с приказом Министра внутренних дел РК от 11.11.2015 </w:t>
      </w:r>
      <w:r>
        <w:rPr>
          <w:rFonts w:ascii="Times New Roman"/>
          <w:b w:val="false"/>
          <w:i w:val="false"/>
          <w:color w:val="ff0000"/>
          <w:sz w:val="28"/>
        </w:rPr>
        <w:t>№ 909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профилактических работ по пожарной безопасности и ликвидации последствий пожаров на городском рельсовом транспорте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требования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профилактических работ по пожарной безопасности и ликвидации последствий пожаров на городском рельсовом транспорте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организации и осуществления профилактических работ по пожарной безопасности и ликвидации последствий пожаров на метрополитене для негосударственной противопожарной службы (далее – НГПС), в организациях трамвайного, легкорельсового, монорельсового транспортов для добровольных противопожарных формирований (далее–ДПФ).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профилактических работ по пожарной безопасности на городском рельсовом транспорте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Обеспечение пожарной безопасности возлагается на руководителя объекта городского рельсового транспорта. Руководитель организации определяет ответственных за пожарную безопасность отдельных объектов и участков.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формой обеспечения пожарной безопасности подвижного состава и объектов городского рельсового транспорта является профилактическая работа, проводимая с целью своевременного выявления и устранения причин, создающих угрозу возникновений пожаров.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работа представляет собой совокупность плановых обследований, регулярных контрольных обследований, ежедневный контроль на предмет соблюдения требований пожарной безопасности, а также контроль исполнения предписаний государственных инспекторов по контролю в области 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Профилактическую работу по пожарной безопасности осуществляют НГПС метрополитена, ДПФ организаций трамвайного, легкорельсового, монорельсового транспортов.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профилактических работ НГПС, ДПФ принимаются меры, направленные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соответствующего противопожарного режима при эксплуатации подвижного состава и объектов городского рельсового транспорта, путем проведения обследований на предмет соблюдения требований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сотрудников городского рельсового транспорта мерам пожарной безопасности и действиям в случае возникновения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органами гражданской защиты оперативных планов пожаротушения объектов городского рельсового транспорта, организации ведомственных плановых тренировок и учений по их отработке, а также участие в учениях инициируемых подразделениями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новых технических решений, направленных на снижение пожарной 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Профилактическая работа по пожарной безопасности на метрополитене включает в себя: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плановых обследований подвижного состава и объектов метрополитена (не менее двух раз в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регулярных контрольных обследований подвижного состава и объектов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ежедневного контроля соблюдения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документов, направленных на обеспечение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разъяснительной работы с работниками метрополитена о мерах пожарной безопасности и действиях в случае возникновения пожара.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обследований подвижного состава или объектов метрополитена устанавливается: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инструкций о мерах пожарной безопасности и степень их соблюдения;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фактического состояния пожарной безопасности объекта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степень выполнения ранее установленных противопожарных мероприятий, включая предложения государственных инспекторов по контролю в области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помещении дежурного по станции каждой станции метрополитена оперативного плана пожаротушения, инструкций о мерах пожарной безопасности, плана эвакуации пассажиров, порядка действий работников метрополитена при работе шахт тоннельной вентиляции в случае задымления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знание работниками метрополитена требований пожарной безопасности и навыки пожаротушения в случае возникновения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в помещениях диспетчерской службы и дежурных по станции метрополитена (пожарные посты) инструкции о действиях оперативного (дежурного) персонала при получении сигналов о пожаре и неисправности установок (систем) пожарной автоматики и сигнализации, утверждаемой руководителем транспортного предприятия метрополитена;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НГПС разрабатываются годовой, квартальные и месячные планы профилактических мероприятий, которые утверждаются руководителем объекта городского рельсового транспорта. В планах указываются организационно-профилактические мероприятия и объекты, которые планируется обследовать.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НГПС, ДПФ контролирует выполнение планов, делая в них отметки. В случае невыполнения отдельных мероприятий ежеквартально составляется справка о причинах их невыполнения, в которой отражается проведенная работа, предусмотренная планом.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планового, контрольного обследований и ежедневного контроля принимаются следующие меры: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НГПС составляется акт пожарно-технического обследования в произвольной форме, в котором определяется состояние обеспечения пожарной безопасности, отмечаются выявленные нарушения, определяются конкретные сроки и исполнители устранения выявленных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НГПС письменно докладывают руководителю метрополитена о состоянии пожарной безопасности, вносят предложения по ее улучшению и контролирует ход устранения выявленных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НГПС вносит предложения о привлечении к дисциплинарной ответственности лиц нарушивших требований пожарной безопасности.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Работники объектов городского рельсового транспорта проходят специальную противопожарную подготовку на основе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 работников организаций и населения мерам пожарной безопасности и требований к содержанию учебных программ по обучению мерам пожарной безопасности, утвержденных приказом Министра по чрезвычайным ситуациям Республики Казахстан от 9 июня 2014 года № 276 (зарегистрирован в Реестре государственной регистрации нормативных правовых актов за № 9510).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НГПС на основе настоящих Правил, отраслевых инструкций в области пожарной безопасности и других нормативных правовых актов организуют разработку и утверждение инструкций о мерах пожарной безопасности для организации в целом и каждого отдельного объекта.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мерах пожарной безопасности содержат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содержанию территории, зданий и помещений, в том числе эвакуационных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 по пожарной безопасности при проведении технологических процессов, эксплуатации оборудования, производстве пожароопасных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хранения и транспортировки взрывопожароопасных и пожароопасных веществ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мест курения, порядок применение открытого огня и проведения огневых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по сбору, хранению и удалению горючих веществ и материалов, содержанию и хранению спецодежды;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предельные показания контрольно-измерительных приборов (манометры, термометры), отклонения от которых могут вызвать пожар или взрыв;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действия обслуживающего персонала при пожаре,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вызова подразделений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аварийной остановки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отключения вентиляции и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средств пожаротушения и установок пожарной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эвакуации людей, горючих веществ и материальных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приведение в пожаровзрывобезопасное состояние всех помещений метрополитена.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Инструкции о мерах пожарной безопасности пересматриваются не реже одного раза в три года при изменении технологического процесса и условий работы, а также на основании анализа происшедших на объекте пожаров, аварий и взрывов.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ликвидации последствий пожаров на городском рельсовом транспорте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Мероприятия по ликвидации последствий пожара в метрополитене организуются в соответствии с планом ликвидации аварии, утвержденным руководителем метрополитена, а на объектах трамвайного, легкорельсового, монорельсового транспортов в порядке, установленном руководителем организации.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тушением пожара до прибытия подразделений государственной противопожарной службы осуществляется старшим должностным лицом аварийно-восстановительного формирования.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ликвидации крупных пожаров создается оперативный штаб, участки и сектора тушения пожара. Оперативный штаб создается у вестибюля станции, ближайшей к месту пожара и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связи со всеми работающими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организационно-технических мероприятий по снятию электрического напряжения;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удаление продуктов горения с использованием системы тоннельной вентиляции, в аварийном режиме работы, а также передвижных средств дымоудаления;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разведку пожара в различных направлениях, в первую очередь в местах возможного нахождения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эвакуацию и спасание людей, используя в первую очередь эвакуационные пути, расположенные ниже уровня (отметки) помещений, где происходит горение, и переходы на другие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со службами метрополитена, а также другими службами экстренного реагирования и жизнеобеспечения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 всех задействованных сил и средств.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организации работ по ликвидации последствий пожара также организовывается штаб на объектах метрополитена, где произошел пожар.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Штаб рассматривает информацию о последствиях пожара, принимает решение о привлечение аварийно-восстановительных формирований метрополитена.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Обеспечение работы штаба возлагается на руководителя транспортного предприятия метрополитена.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ликвидации последствий пожара осуществляются мероприятия, направленные на восстановление движения подвижных составов городского рельсового транспорта, организацию работы прерванного технологического процесса включая обеспечение электроэнергией, связью, ремонт железнодорожного пути, устройств энергоснабжения и связи.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и.о. Министра внутренних дел РК от 21.08.2017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решения задач связанных с ликвидацией последствий пожара проводятся следующие мероприятия: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эвакуация пассажиров и персонала из опасной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последствий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 привлечении дополнительных сил и средств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наличия (или отсутствия) людей на станциях, туннелях и подвижном составе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мобилизация необходимых материально-технических ресурсов транспортного предприятия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прекращение или приостановление работы объекта метрополитена, на котором произошел пожар;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режима работы объекта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введение ограничения (карантин) на передвижение пассажиров.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Пожарная и вспомогательная техника, пожарно-техническое оборудование и снаряжение, использованное при ликвидации пожара, по окончанию работ подвергается очистке, проверяется их техническое состояние и выставляется на место постоянной дислокации.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