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4cbc" w14:textId="6e54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24 февраля 2014 года № 138. Зарегистрировано Департаментом юстиции Актюбинской области 12 марта 2014 года № 3812. Утратило силу решением маслихата Айтекебийского района Актюбинской области от 14 января 2016 года №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Айтекебийского района Актюбинской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Об утверждении Типовых правил оказания социальной помощи, установления размеров и определения перечня отдельных категорий нуждающихся граждан, маслихат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Айтекебийском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И.Е Акжанов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 и определения перечня отдельных категорий нуждающихся граждан в Айтекебийском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 и определения перечня отдельных категорий нуждающихся граждан в Айтекебийском районе (далее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Данные Правила распространяются на лиц, постоянно проживающих в Айтекебийском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Социальная помощь предоставляется отдельным категориям нуждающихся граждан ГУ "Айтекебийский районный отдел занятости и социальных программ (далее-Уполномоченный орган)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№ 39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определения перечня категорий получателей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социальной помощи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категории лиц,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труженники тыла, проработавшие не менее 6-месяцев в период 22 июня 1941 по 9 мая 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инвалидов – второе воскресенье октября - инвалиды, получающие государственные социальные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защиты детей – 1 июня - малообеспеченные граждане (семьи), получающие государственную адресную социальную помощь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страдающим онкологическими заболеваниями, ВИЧ-инфицированным и больным различными формами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права отдельных категории граждан на несколько видов единовременной социальной помощи, оказывается только один вид единовременной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категорий получателей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категорий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достигшие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инвалиды и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жертвы политических репрессий, лица, пострадавшие от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дети-сироты, дети, оставшиеся без попечения родителей, выпускники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малообеспеченные семьи,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граждане, страдающие онкологическими заболеваниями, ВИЧ-инфицированные и больные различной формой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оказывается указанным лицам, если они не находятся на полном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онкологических заболеваний, ВИЧ-инфицированных и больных различными формами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 семьи (гражданина) за предшествующий квартал (на момент обращения за помощью) не превышающий четырехкратного размера прожиточного минимума (за исключением участников и инвалидов Великой Отечественной войны).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участникам и инвалидам Великой Отечественной войны оказывается социальная помощь без-учета-их-дохода.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категории-нуждающихся.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Порядок оказания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Айтекебийского района по представлению Айтекебийского районного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пределах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504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пределах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пределах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пределах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пределах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пределах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причинении ущерба гражданину (семье) либо его имуществу вследствие стихийного бедствия, при пожаре либо наличия онкологического заболевания, ВИЧ-инфицированных и больных различными формами туберкулеза социальная помощь оказывается по заявлению не позднее шести месяцев с момента наступления соответствующей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(семьи), установленного маслихатом Айтекебийского района,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Айтекебийского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Основания для прекращения и возврата предоставляемой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Заключительное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