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37a3" w14:textId="ee13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Алгинского района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19 февраля 2014 года № 134. Зарегистрировано Департаментом юстиции Актюбинской области 6 марта 2014 года № 3799. Утратило силу решением маслихата Алгинского района Актюбинской области от 24 декабря 2014 года № 182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– решением маслихата Алгинского района Актюбинской области от 24.12.2014 № 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пункты"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Предоставить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Алгинского района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социальную поддержку для приобретения или строительства жилья - бюджетный кредит в сумме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Кенжегарин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Кайрушев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