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806e" w14:textId="00c8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11 февраля 2014 года № 37. Зарегистрировано Департаментом юстиции Актюбинской области 12 марта 2014 года № 3806. Утратило силу постановлением акимата Алгинского района Актюбинской области от 18 мая 2016 года № 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Алгинского района Актюбинской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Алгинского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предприятий, в которых будут проводиться общественные работы, виды, объемы и конкретные условия общественных работ, количество рабочих мест, размеры оплаты труда участников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"Алгинский районный отдел занятости и социальных программ" (Өмірзақ Ж.) обеспечить направление безработных на оплачиваемые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Джалгаспаева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Алгинского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Шериязданов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Акимата Алгинского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колисество рабочих мест, размеры оплаты труда 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1901"/>
        <w:gridCol w:w="1642"/>
        <w:gridCol w:w="2905"/>
        <w:gridCol w:w="1070"/>
        <w:gridCol w:w="2171"/>
        <w:gridCol w:w="2171"/>
      </w:tblGrid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общес-твен-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 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Обьем работ по догово-ру на 1 челове-ка (прог-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Источни-ки финанси-рования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мест,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Предус-мотрен-ные 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Алгинского городского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"Алгинский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"Алгинская районная центральная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Акайского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Бескоспинского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Бестамакского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Карагашского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Каракудыкского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Карахобдинского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Маржанбулакского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Сарыхобдинского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Тамдинского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Токмансайского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Ушкудукского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ект "Улуч-шение эколо-гии в 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"Бла-гоустройство города и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тонн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-30000 кв.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Алгинского района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"Алгинский районный отдел внутренних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"Алгинское районное управление юстиции"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Алгинского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"Пере-пись"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 чел. призыв-ников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"Алгинский районный государственный архив"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"Заполнение базы район-ного архива"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папок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"Актюбинская областная инспектура по сортировке сельскохозяйственных семян"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"Сельскохозяйственные работы"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кв.мет-ров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Конкретные условия общественных работ: продолжительность рабочей недели составляет 5 дней с двумя выходными, восьмичасовой рабочий день, обеденный перерыв 1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