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d494" w14:textId="b61d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Карауылкелдинского аульного округа от 13 апреля 2012 года № 35 "О присвоении наименований составным частям (зимовкам) Карауылкелдинского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17 ноября 2014 года № 162. Зарегистрировано Департаментом юстиции Актюбинской области 28 ноября 2014 года № 4086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Карауылкелдинского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аульного округа от 13 апреля 2012 года № 35 «О присвоении наименований составных частям (зимовкам) Карауылкелдинского аульного округа» (зарегистрированное в реестре государственной регистрации нормативных правовых актов за № 3-4-148, опубликованное 17 мая 2012 года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на русском языке слово «аульного» заменить соответственно словом «сельского», заголовок и текст решения на государственном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3"/>
        <w:gridCol w:w="4217"/>
      </w:tblGrid>
      <w:tr>
        <w:trPr>
          <w:trHeight w:val="30" w:hRule="atLeast"/>
        </w:trPr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     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