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744c" w14:textId="fbd7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Мартукском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28 января 2014 года № 42. Зарегистрировано Департаментом юстиции Актюбинской области 28 февраля 2014 года № 3783. Утратило силу постановлением акимата Мартукского района Актюбинской области от 26 января 2016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Мартукского района Актюбинской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в Мартукском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Кенжегулова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28 января 2014 года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Мартукском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2135"/>
        <w:gridCol w:w="6524"/>
        <w:gridCol w:w="2136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 Батыра (возле врачебной амбулатории)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Б.Момышулы (возле сельской библиотеки)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Тайманова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 №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А.Молдагуловой № 24 (во дворе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Центрального поворота № 1 (район парка)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лет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№ 6/2 (возле фельдшерско-акушерского пункта)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М.Оспанова № 7 (возле здания товарищества с ограниченной ответственностью "Мартук агросервис")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Жастар № 27 (напротив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Женис № 8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№ 24 (возле бывшего магазина)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Болашак (возле сельской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медпункта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А.Байтурсынова №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Квиндт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Балгазина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 (перед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Егизата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А.Молдагуловой (перед бывшим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Жангельдина (напротив школы)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Рыскулова (напротив детского интерната)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 магазином "Айсулу"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 магазином "Престиж"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№ 51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Медетова (напротив школы)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Байганина (напротив районного дома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Байганина (рядом с торговым домом "Гала")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Озмителя (рядом с кафе "Охота")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 (50 метров от магазина "Асемжанна")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 (50 метров от магазина "Роза")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Танирбергенский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№ 33 (на площади сельского акимата)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Аддагерлер № 20 (на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товарищества с ограниченной ответственностью "Хазрет"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Жангельдина № 14 (возле бывшего магазина)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 № 30 (между зданием "Тойхана" и обелиском)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