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5619" w14:textId="eac56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13 мая 2014 года № 134. Зарегистрировано Департаментом юстиции Актюбинской области 26 мая 2014 года № 3908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Сноска. Утратило силу в связи с истечением срока применения - (письмо руководителя аппарата акима Мартукского района  Актюбинской области от 31.12.2014 № 05-3046).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Закона Республики Казахстан от 23 января 2001 года «О местном государственном управлении и самоуправлении в Респбулике Казахстан», подпунктом 8-1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«Об образовании», акимат Мартукского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государственный образовательный заказ на дошкольное воспитание и обучение, размер подушевого финансирования в месяц и размер родительской платы на одного воспитанника в день на 2014 год согласно приложений 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исполнениям настоящего постановления возложить на заместителя акима района Кузембаевой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вводиться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Елеусизов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постановлению акимата Мартукского района № 134 от 13 мая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6"/>
        <w:gridCol w:w="1887"/>
        <w:gridCol w:w="8527"/>
      </w:tblGrid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детей размещаемых в детских дошкольных организациях за счет государственного образовательного заказа (человек)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Мартук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Кызылжар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Саржансай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Родниковка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Каратаусай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Жайсан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Каратогай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Хазрет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Хлебодаровка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постановлению акимата Мартукского района № 134 от 13 мая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 в месяц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3179"/>
        <w:gridCol w:w="2648"/>
        <w:gridCol w:w="2648"/>
        <w:gridCol w:w="2649"/>
      </w:tblGrid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организации, детские сады (ясли-детские сады)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 отапливаемые жидким топливом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 отапливаемые газом, электричеством и централизованной системой отопления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до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Ясли-сад № 9 «Шапагат» села Жайсан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25554 тенге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Ясли-сад № 5 «Балбобек» села Саржансай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22897 тенге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Ясли-сад № 1 «Тополек» села Мартук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18648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Ясли-сад № 2 «Айголек»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Мартук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 тенге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Ясли-сад № 6 «Карлыгаш»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Мартук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18865 тенге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Ясли-сад № 4 «Балдырган»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Кызылжар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23958 тенге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 сад № 7 «Таншолпан» села Родниковка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 тенге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Ясли-сад № 8 «Болашак»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Каратаусай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20528 тенге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«Еркемай»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Каратогай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37874 тенге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Ясли-сад № 11 «Балауса»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Хазрет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22075 тенге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Ясли-сад № 12 «Бәйтерек» села Хлебодаровка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18085 тенге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постановлению акимата Мартукского района № 134 от 13 мая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одного воспитанника в день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9"/>
        <w:gridCol w:w="7301"/>
      </w:tblGrid>
      <w:tr>
        <w:trPr>
          <w:trHeight w:val="30" w:hRule="atLeast"/>
        </w:trPr>
        <w:tc>
          <w:tcPr>
            <w:tcW w:w="4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за содержание ребенка в дошкольных организациях (тенге)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 (ясли-детские сады, центры)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длительностью пребывания в организациях 9-10,5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