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147a" w14:textId="b6c1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11 мая 2014 года № 118. Зарегистрировано Департаментом юстиции Актюбинской области 26 мая 2014 года № 3910. Утратило силу постановлением акимата Мартукского района Актюбинской области от 22 декабря 2015 года № 563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Мартукского района Актюбинской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по Мартукскому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Кенжегулова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9"/>
        <w:gridCol w:w="2271"/>
      </w:tblGrid>
      <w:tr>
        <w:trPr>
          <w:trHeight w:val="30" w:hRule="atLeast"/>
        </w:trPr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Елеусизов М.К.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мая 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Мартукского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от 11 мая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по Мартукскому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10290"/>
      </w:tblGrid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 всех специальностей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общеобразовательной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дошкольной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физического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Руководитель, преподаватель начальной военной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учебно-производственной, учебно-воспитательной, воспитательной работе общеобразовательных школ и других организаций среднего, общего, начального и 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отделением в организациях образования, непосредственно занимающийся учебно-производственной, учебно-воспитательной деятельностью, заведующий спорткомплексом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психолог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воспитатель, воспитатель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 детской дошкольной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вожатый, вожатый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внешкольной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мастер, мастер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Диетическая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методист, 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учебной частью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библиотекарь, библиотекарь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творческой мастерской (в организациях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лагеря (оборонно-спортивного, оздоровительного, школьного труда и отдыха)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логопед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дефектолог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руководитель, аккомпаниатор, концертмейстер, непосредственно занимающийся учебно-воспитательной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труду, по физической 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педиатр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по программному обеспечению, инженеры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интернатом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Библиограф, библиотекарь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главного врача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поликлиникой, отделениями, кабинетами и аптеками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всех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 всех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Фармацевтический персонал (провизор, фармацевт)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ветеринарной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ветеринарной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учебной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преподаватель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