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c8f4" w14:textId="9f8c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19 февраля 2014 года № 169. Зарегистрировано Департаментом юстиции Актюбинской области 06 марта 2014 года № 3794. Утратило силу решением маслихата Темирского района Актюбинской области от 20 декабря 2016 года №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Темирского района Актюбинской области от 20.12.2016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ежегодно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района, в размере 7 500 (семь тысяч пятьсот) тенге за счет бюджетных средств, кроме специалистов, проживающих в домах, подключенных к системам централизованного теплоснабжения и газового отопления.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Темирского района Актюбинской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295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А.ПАНГЕРЕЕВА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