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c0e63" w14:textId="7cc0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специальных мест для осуществления выездной торговли на территории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16 июля 2014 года № 194. Зарегистрировано Департаментом юстиции Актюбинской области 29 июля 2014 года № 3977. Утратило силу постановлением акимата Темирского района Актюбинской области от 22 апреля 2015 года № 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Темирского района Актюбинской области от 22.04.2015 № 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№ 544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 акимат Темирского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специальные места для осуществления выездной торговли на территории Темирского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М.Мунайтбасова.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Темирского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места для осуществления выездной торговли на территории Темирского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6"/>
        <w:gridCol w:w="1326"/>
        <w:gridCol w:w="8908"/>
      </w:tblGrid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Торговые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Тосбулак (возле сельского Дом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Кайындинский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Мектеп (возле сельского Дом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Бабатай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Жиеналы хазирет (возле сельского медицинского пункта)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Булакты (возле дома № 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Кенкиякский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Кенкияк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Парковая (возле детского сада "Акбота")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Шубаршиский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Геолог (возле магазина "Жумагуль")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Шубаркудукский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Асау-барак (возле магазина "Наурыз")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 (возле железнодорожного вокзала)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