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d983" w14:textId="651d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166 "О бюджете Темирского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12 декабря 2014 года № 216. Зарегистрировано Департаментом юстиции Актюбинской области 19 декабря 2014 года № 4096.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2013 года № 166 "О бюджете Темирского района на 2014-2016 годы" (зарегистрированное в Реестре государственной регистрации нормативных правовых актов за № 3735, опубликованное 17 января 2014 года в районной газете "Темір" № 3-4)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"4 326 926" заменить цифрами "4 356 937,8",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цифры "2 429 437" заменить цифрами "2 459 437";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цифры "256 135" заменить цифрами "256 146,8"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"4 319 743,8" заменить цифрами "4 349 755,6".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546"/>
        <w:gridCol w:w="546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4 356 937,8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4 349 755,6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127 291,8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