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a3e3" w14:textId="160a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11 февраля 2014 года № 27. Зарегистрировано Департаментом юстиции Актюбинской области 12 марта 2014 года № 3810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(постановлением акимата Уилского района Актюбинской области от 05.01.2015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количество рабочих мест,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«Уилский районный отдел занятости и социальных программ» (М.Семби)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Казыбаеву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27 от 11 февраля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количество рабочих мест, размеры оплаты труда участников и источники их финансирования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170"/>
        <w:gridCol w:w="3664"/>
        <w:gridCol w:w="2472"/>
        <w:gridCol w:w="1286"/>
        <w:gridCol w:w="1287"/>
        <w:gridCol w:w="611"/>
      </w:tblGrid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(проекты)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договору на 1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(прогноз)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рабочих мест, человек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средства, тысячи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Коптогайского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Коптогай, населенных пунктов Амангелды, Карасу, Шубарши.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Кайындинского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Кайынды, населенном пункте Косембай.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Сарбиинского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Сарбие, населенном пункте Караколь.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Караойского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Караой, населенном пункте Кубасай.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Саралжинского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Саралжын, населенных пунктов Шикудук, Аккемер, Конырат.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Уилского сельского округа»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Уил, населенных пунктов Акшатау, Каракемер, Лесхоз.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им.Ш.Берсиева»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озеленение, перепись населения села Каратал населенных пунктов Карасу, Кумжарган.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«Уилский районный отдел занятости и социальных программ»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работы: помощь в обработке документов. Курьерская работа. Оказание помощи в уборке территории. Оказание помощи престарелым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Уилского района»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работы: помощь в обработке документов. Курьерская работа. Оказание помощи в уборке территории.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районный суд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работы: помощь в обработке документов. Курьерская работа. Оказание помощи в уборке территории.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Уилского района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работы: помощь в обработке документов. Курьерская работа. Оказание помощи в уборке территории.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