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90a5" w14:textId="b389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26 декабря 2013 года № 137 "О бюджете Уилского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18 февраля 2014 года № 146. Зарегистрировано Департаментом юстиции Актюбинской области 12 марта 2014 года № 3813. Утратило силу в связи с истечением срока применения (письмо Уилского районного маслихата Актюбинской области от 3 февраля 2015 года № 19)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Уилского районного маслихата Актюбинской области от 03.02.2015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Уилский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2013 года № 137 «О бюджете Уилского района на 2014-2016 годы» (зарегистрированное в государственном реестре нормативных правовых актов за № 3741, опубликованное в газете «Ойыл» 23, 30 января и 4 февраля 2014 года № 3, 4 и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«2 601 599» заменить цифрами «2 658 678»;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«2 376 599» заменить цифрами «2 433 678»;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«2 601 599» заменить цифрами «2 664 081,6»;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«-22 349» заменить цифрами «-27 752,6»;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«22 349» заменить цифрами «27 752,6»;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5, 6, 7, 8 и 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3 200 тысяч тенге на проектирование, строительство и (или) приобретение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2 000 тысяч тенге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2 800 тысяч тенге на благоустройство и озеленение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7 536 тысяч тенге на обеспечение функционирования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41 543 тысяч тенге на ремонт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С. Мусин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1 к решению районного маслихата от 18 февраля 2014 года № 146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26 декабря 2013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4"/>
        <w:gridCol w:w="1174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бюджетным кредитам, выданным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2664081,6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1908990,9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186020,9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-27752,6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№ 2 к решению районного маслихата от 18 февраля 2014 года № 146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 от 26 декабря 2013 года № 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аппаратов акимов сельских округов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5379"/>
        <w:gridCol w:w="2675"/>
        <w:gridCol w:w="3036"/>
      </w:tblGrid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С/округ им. Ш.Берсиева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Сарбийский с/округ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6"/>
        <w:gridCol w:w="1964"/>
        <w:gridCol w:w="2891"/>
        <w:gridCol w:w="3554"/>
        <w:gridCol w:w="1795"/>
      </w:tblGrid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государственного органа"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"Проведение мероприятий за счет резерва местного исполнительного органа на неотложные затраты"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«Развитие регионов»"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