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f17f" w14:textId="439f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20 декабря 2013 года № 145 "Об утверждении бюджета Хромтауского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14 апреля 2014 года № 170. Зарегистрировано Департаментом юстиции Актюбинской области 29 апреля 2014 года № 3858. Срок действия решения - до 1 января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марта 2014 года "О внесении изменений и дополнений в Закон Республики Казахстан "О республиканском бюджете на 2014-2016 годы"", Хромтауский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2013 года № 145 "Об утверждении бюджета Хромтауского района на 2014-2016 годы" (зарегистрированное в реестре государственной регистрации нормативных правовых актов за № 3748 опубликованное в районной газете "Хромтау" от 23 января 2014 года № 4-7)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"3 807 094,8" заменить цифрами "4 116 527,8";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"1 083 271,8" заменить цифрами "1 392 704,8";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"3 939 004,5" заменить цифрами "4 138 073,5";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дефицит (профицит)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"-298 588,7" заменить цифрами "-298 628,7";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(использование профицита)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"298 588,7" заменить цифрами "298 628,7".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"5-1.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декабря 2013 года "О республиканском бюджете на 2014-2016 годы" установлена с 1 апреля 2014 года ежемесячная надбавка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в размере 10 процентов.".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"126 635" заменить цифрами "216 297";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дополнить абзацем 4,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выплату государственной адресной социальной помощи - 973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в размере 10 процентов с 1 апреля 2014 года - 108 394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Н.Карагулов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Д.Мулдашев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2014 года №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 145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"/>
        <w:gridCol w:w="616"/>
        <w:gridCol w:w="298"/>
        <w:gridCol w:w="8980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4 116 527,8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1 392 704,8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1 392 704,8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1 392 704,8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414 125,8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70"/>
        <w:gridCol w:w="1092"/>
        <w:gridCol w:w="1092"/>
        <w:gridCol w:w="5393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4 138 073,5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2 378 558,9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415 564,9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415 564,9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подведомствен-ных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подведомствен-ных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699 937,7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694 968,8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-298 628,7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298 628,7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