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feeae" w14:textId="73fee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Алматинской области от 13 мая 2014 года № 163. Зарегистрировано Департаментом юстиции Алматинской области 18 июня 2014 года № 2753. Утратило силу постановлением акимата Алматинской области от 29 октября 2015 года № 479</w:t>
      </w:r>
    </w:p>
    <w:p>
      <w:pPr>
        <w:spacing w:after="0"/>
        <w:ind w:left="0"/>
        <w:jc w:val="both"/>
      </w:pPr>
      <w:r>
        <w:rPr>
          <w:rFonts w:ascii="Times New Roman"/>
          <w:b w:val="false"/>
          <w:i w:val="false"/>
          <w:color w:val="ff0000"/>
          <w:sz w:val="28"/>
        </w:rPr>
        <w:t xml:space="preserve">
      Сноска. Утратило силу постановлением акимата Алматинской области от 29.10.2015 </w:t>
      </w:r>
      <w:r>
        <w:rPr>
          <w:rFonts w:ascii="Times New Roman"/>
          <w:b w:val="false"/>
          <w:i w:val="false"/>
          <w:color w:val="ff0000"/>
          <w:sz w:val="28"/>
        </w:rPr>
        <w:t>№ 479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16 Закона Республики Казахстан от 15 апреля 2013 года "О государственных услугах",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февраля 2014 года № 153 "Об утверждении стандартов государственных услуг в сфере геологии и пользования водными ресурсами"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февраля 2014 года № 154 "Об утверждении стандартов государственных услуг в сфере недропользования, за исключением углеводородного сырья", акимат Алматинской области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"Заключение контрактов на строительство и (или) эксплуатацию подземных сооружений, не связанных с разведкой или добычей";</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"Заключение, регистрация и хранение контрактов на разведку, добычу общераспространенных полезных ископаемых";</w:t>
      </w:r>
    </w:p>
    <w:bookmarkEnd w:id="3"/>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"Регистрация сервитутов на участки недр, предоставленных для проведения разведки и добычи общераспространенных полезных ископаемых, строительства и (или) подземных сооружений, не связанных с разведкой или добычей, в случаях, предусмотренных Законом Республики Казахстан "О недрах и недропользовании";</w:t>
      </w:r>
    </w:p>
    <w:bookmarkEnd w:id="4"/>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"Регистрация контрактов на предоставление права недропользования, на строительство и (или) эксплуатацию подземных сооружений, не связанных с разведкой или добычей";</w:t>
      </w:r>
    </w:p>
    <w:bookmarkEnd w:id="5"/>
    <w:bookmarkStart w:name="z7"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"Регистрация договора залога права недропользования на разведку, добычу общераспространенных полезных ископаемых".</w:t>
      </w:r>
    </w:p>
    <w:bookmarkEnd w:id="6"/>
    <w:bookmarkStart w:name="z8" w:id="7"/>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области Турдалиева Серика Мелисовича.</w:t>
      </w:r>
    </w:p>
    <w:bookmarkEnd w:id="7"/>
    <w:bookmarkStart w:name="z9" w:id="8"/>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Алматинской области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Мусаханов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Алматинской области</w:t>
            </w:r>
            <w:r>
              <w:br/>
            </w:r>
            <w:r>
              <w:rPr>
                <w:rFonts w:ascii="Times New Roman"/>
                <w:b w:val="false"/>
                <w:i w:val="false"/>
                <w:color w:val="000000"/>
                <w:sz w:val="20"/>
              </w:rPr>
              <w:t>от "13" мая</w:t>
            </w:r>
            <w:r>
              <w:br/>
            </w:r>
            <w:r>
              <w:rPr>
                <w:rFonts w:ascii="Times New Roman"/>
                <w:b w:val="false"/>
                <w:i w:val="false"/>
                <w:color w:val="000000"/>
                <w:sz w:val="20"/>
              </w:rPr>
              <w:t>2014 года № 163</w:t>
            </w:r>
          </w:p>
        </w:tc>
      </w:tr>
    </w:tbl>
    <w:bookmarkStart w:name="z11" w:id="9"/>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"Заключение контрактов на строительство и (или) эксплуатацию</w:t>
      </w:r>
      <w:r>
        <w:br/>
      </w:r>
      <w:r>
        <w:rPr>
          <w:rFonts w:ascii="Times New Roman"/>
          <w:b/>
          <w:i w:val="false"/>
          <w:color w:val="000000"/>
        </w:rPr>
        <w:t>подземных сооружений, не связанных с разведкой или добычей"</w:t>
      </w:r>
      <w:r>
        <w:br/>
      </w:r>
      <w:r>
        <w:rPr>
          <w:rFonts w:ascii="Times New Roman"/>
          <w:b/>
          <w:i w:val="false"/>
          <w:color w:val="000000"/>
        </w:rPr>
        <w:t>1. Общие положения</w:t>
      </w:r>
    </w:p>
    <w:bookmarkEnd w:id="9"/>
    <w:p>
      <w:pPr>
        <w:spacing w:after="0"/>
        <w:ind w:left="0"/>
        <w:jc w:val="both"/>
      </w:pPr>
      <w:r>
        <w:rPr>
          <w:rFonts w:ascii="Times New Roman"/>
          <w:b w:val="false"/>
          <w:i w:val="false"/>
          <w:color w:val="000000"/>
          <w:sz w:val="28"/>
        </w:rPr>
        <w:t>
      1. Государственная услуга "Заключение контрактов на строительство и (или) эксплуатацию подземных сооружений, не связанных с разведкой или добычей" (далее – Государственная услуга) оказывается государственным учреждением "Управление индустриально-инновационного развития Алматинской области" (далее – Услугодатель).</w:t>
      </w:r>
    </w:p>
    <w:p>
      <w:pPr>
        <w:spacing w:after="0"/>
        <w:ind w:left="0"/>
        <w:jc w:val="both"/>
      </w:pPr>
      <w:r>
        <w:rPr>
          <w:rFonts w:ascii="Times New Roman"/>
          <w:b w:val="false"/>
          <w:i w:val="false"/>
          <w:color w:val="000000"/>
          <w:sz w:val="28"/>
        </w:rPr>
        <w:t>
      2. Форма оказания государственной услуги – бумажная.</w:t>
      </w:r>
    </w:p>
    <w:p>
      <w:pPr>
        <w:spacing w:after="0"/>
        <w:ind w:left="0"/>
        <w:jc w:val="both"/>
      </w:pPr>
      <w:r>
        <w:rPr>
          <w:rFonts w:ascii="Times New Roman"/>
          <w:b w:val="false"/>
          <w:i w:val="false"/>
          <w:color w:val="000000"/>
          <w:sz w:val="28"/>
        </w:rPr>
        <w:t>
      3. Результат оказания государственной услуги – контракт на строительство и (или) эксплуатацию подземных сооружений, не связанных с разведкой или добычей (далее – Контракт).</w:t>
      </w:r>
    </w:p>
    <w:p>
      <w:pPr>
        <w:spacing w:after="0"/>
        <w:ind w:left="0"/>
        <w:jc w:val="both"/>
      </w:pPr>
      <w:r>
        <w:rPr>
          <w:rFonts w:ascii="Times New Roman"/>
          <w:b w:val="false"/>
          <w:i w:val="false"/>
          <w:color w:val="000000"/>
          <w:sz w:val="28"/>
        </w:rPr>
        <w:t xml:space="preserve">
      4. Государственная услуга оказывается на основании стандарта государственной услуги "Заключение контрактов на строительство и (или) эксплуатацию подземных сооружений, не связанных с разведкой или добычей"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февраля 2014 года № 153 (далее – Стандарт).</w:t>
      </w:r>
    </w:p>
    <w:p>
      <w:pPr>
        <w:spacing w:after="0"/>
        <w:ind w:left="0"/>
        <w:jc w:val="both"/>
      </w:pPr>
      <w:r>
        <w:rPr>
          <w:rFonts w:ascii="Times New Roman"/>
          <w:b w:val="false"/>
          <w:i w:val="false"/>
          <w:color w:val="000000"/>
          <w:sz w:val="28"/>
        </w:rPr>
        <w:t>
      5. Государственная услуга оказывается на бесплатной основе физическим и юридическим лицам (далее - Услугополучатель).</w:t>
      </w:r>
    </w:p>
    <w:bookmarkStart w:name="z13" w:id="10"/>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(работников) услугодателя в процессе оказания государственной</w:t>
      </w:r>
      <w:r>
        <w:br/>
      </w:r>
      <w:r>
        <w:rPr>
          <w:rFonts w:ascii="Times New Roman"/>
          <w:b/>
          <w:i w:val="false"/>
          <w:color w:val="000000"/>
        </w:rPr>
        <w:t>услуги</w:t>
      </w:r>
    </w:p>
    <w:bookmarkEnd w:id="10"/>
    <w:p>
      <w:pPr>
        <w:spacing w:after="0"/>
        <w:ind w:left="0"/>
        <w:jc w:val="both"/>
      </w:pPr>
      <w:r>
        <w:rPr>
          <w:rFonts w:ascii="Times New Roman"/>
          <w:b w:val="false"/>
          <w:i w:val="false"/>
          <w:color w:val="000000"/>
          <w:sz w:val="28"/>
        </w:rPr>
        <w:t>
      6. Основанием для начала процедуры (действия) по оказанию государственной услуги является предоставления документов услугополучателя услугодателю, предусмотренным пунктом 9 Стандарта.</w:t>
      </w:r>
    </w:p>
    <w:p>
      <w:pPr>
        <w:spacing w:after="0"/>
        <w:ind w:left="0"/>
        <w:jc w:val="both"/>
      </w:pPr>
      <w:r>
        <w:rPr>
          <w:rFonts w:ascii="Times New Roman"/>
          <w:b w:val="false"/>
          <w:i w:val="false"/>
          <w:color w:val="000000"/>
          <w:sz w:val="28"/>
        </w:rPr>
        <w:t>
      7. Содержание каждой процедуры (действия), входящей в состав процесса оказания государственной услуги, длительность его выполнения:</w:t>
      </w:r>
    </w:p>
    <w:p>
      <w:pPr>
        <w:spacing w:after="0"/>
        <w:ind w:left="0"/>
        <w:jc w:val="both"/>
      </w:pPr>
      <w:r>
        <w:rPr>
          <w:rFonts w:ascii="Times New Roman"/>
          <w:b w:val="false"/>
          <w:i w:val="false"/>
          <w:color w:val="000000"/>
          <w:sz w:val="28"/>
        </w:rPr>
        <w:t>
      1) сотрудник канцелярии услугодателя принимает документы, производит регистрацию и направляет документы руководству для наложения резолюции.</w:t>
      </w:r>
    </w:p>
    <w:p>
      <w:pPr>
        <w:spacing w:after="0"/>
        <w:ind w:left="0"/>
        <w:jc w:val="both"/>
      </w:pPr>
      <w:r>
        <w:rPr>
          <w:rFonts w:ascii="Times New Roman"/>
          <w:b w:val="false"/>
          <w:i w:val="false"/>
          <w:color w:val="000000"/>
          <w:sz w:val="28"/>
        </w:rPr>
        <w:t>
      Максимально допустимое время для приема документов и регистрации – 15 (пятнадцать) минут;</w:t>
      </w:r>
    </w:p>
    <w:p>
      <w:pPr>
        <w:spacing w:after="0"/>
        <w:ind w:left="0"/>
        <w:jc w:val="both"/>
      </w:pPr>
      <w:r>
        <w:rPr>
          <w:rFonts w:ascii="Times New Roman"/>
          <w:b w:val="false"/>
          <w:i w:val="false"/>
          <w:color w:val="000000"/>
          <w:sz w:val="28"/>
        </w:rPr>
        <w:t>
      2) руководство услугодателя рассматривает представленные документы и определяет структурное подразделения для исполнения;</w:t>
      </w:r>
    </w:p>
    <w:p>
      <w:pPr>
        <w:spacing w:after="0"/>
        <w:ind w:left="0"/>
        <w:jc w:val="both"/>
      </w:pPr>
      <w:r>
        <w:rPr>
          <w:rFonts w:ascii="Times New Roman"/>
          <w:b w:val="false"/>
          <w:i w:val="false"/>
          <w:color w:val="000000"/>
          <w:sz w:val="28"/>
        </w:rPr>
        <w:t>
      3) руководство услугодателя ставит резолюцию и отправляет документы руководителю структурного подразделения.</w:t>
      </w:r>
    </w:p>
    <w:p>
      <w:pPr>
        <w:spacing w:after="0"/>
        <w:ind w:left="0"/>
        <w:jc w:val="both"/>
      </w:pPr>
      <w:r>
        <w:rPr>
          <w:rFonts w:ascii="Times New Roman"/>
          <w:b w:val="false"/>
          <w:i w:val="false"/>
          <w:color w:val="000000"/>
          <w:sz w:val="28"/>
        </w:rPr>
        <w:t>
      Максимально допустимое время – 1 (один) час;</w:t>
      </w:r>
    </w:p>
    <w:p>
      <w:pPr>
        <w:spacing w:after="0"/>
        <w:ind w:left="0"/>
        <w:jc w:val="both"/>
      </w:pPr>
      <w:r>
        <w:rPr>
          <w:rFonts w:ascii="Times New Roman"/>
          <w:b w:val="false"/>
          <w:i w:val="false"/>
          <w:color w:val="000000"/>
          <w:sz w:val="28"/>
        </w:rPr>
        <w:t>
      4) руководитель структурного подразделения услугодателя рассматривает представленные документы и определяет ответственного исполнителя для исполнения.</w:t>
      </w:r>
    </w:p>
    <w:p>
      <w:pPr>
        <w:spacing w:after="0"/>
        <w:ind w:left="0"/>
        <w:jc w:val="both"/>
      </w:pPr>
      <w:r>
        <w:rPr>
          <w:rFonts w:ascii="Times New Roman"/>
          <w:b w:val="false"/>
          <w:i w:val="false"/>
          <w:color w:val="000000"/>
          <w:sz w:val="28"/>
        </w:rPr>
        <w:t>
      Максимально допустимое время – 1 (один) час;</w:t>
      </w:r>
    </w:p>
    <w:p>
      <w:pPr>
        <w:spacing w:after="0"/>
        <w:ind w:left="0"/>
        <w:jc w:val="both"/>
      </w:pPr>
      <w:r>
        <w:rPr>
          <w:rFonts w:ascii="Times New Roman"/>
          <w:b w:val="false"/>
          <w:i w:val="false"/>
          <w:color w:val="000000"/>
          <w:sz w:val="28"/>
        </w:rPr>
        <w:t>
      5) ответственный исполнитель структурного подразделения услугодателя осуществляет проверку полноты документов, в результате подготавливает мотивированный отказ или оформляет контракт. Передает документы руководителю структурного подразделения.</w:t>
      </w:r>
    </w:p>
    <w:p>
      <w:pPr>
        <w:spacing w:after="0"/>
        <w:ind w:left="0"/>
        <w:jc w:val="both"/>
      </w:pPr>
      <w:r>
        <w:rPr>
          <w:rFonts w:ascii="Times New Roman"/>
          <w:b w:val="false"/>
          <w:i w:val="false"/>
          <w:color w:val="000000"/>
          <w:sz w:val="28"/>
        </w:rPr>
        <w:t>
      Максимально допустимое время – 15 (пятнадцать) календарных дней;</w:t>
      </w:r>
    </w:p>
    <w:p>
      <w:pPr>
        <w:spacing w:after="0"/>
        <w:ind w:left="0"/>
        <w:jc w:val="both"/>
      </w:pPr>
      <w:r>
        <w:rPr>
          <w:rFonts w:ascii="Times New Roman"/>
          <w:b w:val="false"/>
          <w:i w:val="false"/>
          <w:color w:val="000000"/>
          <w:sz w:val="28"/>
        </w:rPr>
        <w:t>
      6) руководитель структурного подразделения услугодателя рассматривает документы и дает подтверждение о мотивированном отказе или выдаче контракта.</w:t>
      </w:r>
    </w:p>
    <w:p>
      <w:pPr>
        <w:spacing w:after="0"/>
        <w:ind w:left="0"/>
        <w:jc w:val="both"/>
      </w:pPr>
      <w:r>
        <w:rPr>
          <w:rFonts w:ascii="Times New Roman"/>
          <w:b w:val="false"/>
          <w:i w:val="false"/>
          <w:color w:val="000000"/>
          <w:sz w:val="28"/>
        </w:rPr>
        <w:t>
      Максимально допустимое время – 1 (один) час;</w:t>
      </w:r>
    </w:p>
    <w:p>
      <w:pPr>
        <w:spacing w:after="0"/>
        <w:ind w:left="0"/>
        <w:jc w:val="both"/>
      </w:pPr>
      <w:r>
        <w:rPr>
          <w:rFonts w:ascii="Times New Roman"/>
          <w:b w:val="false"/>
          <w:i w:val="false"/>
          <w:color w:val="000000"/>
          <w:sz w:val="28"/>
        </w:rPr>
        <w:t>
      7) руководство услугодателя рассматривает представленные документы. По итогам рассмотрения дает мотивированный отказ или выдает подписанный контракт.</w:t>
      </w:r>
    </w:p>
    <w:p>
      <w:pPr>
        <w:spacing w:after="0"/>
        <w:ind w:left="0"/>
        <w:jc w:val="both"/>
      </w:pPr>
      <w:r>
        <w:rPr>
          <w:rFonts w:ascii="Times New Roman"/>
          <w:b w:val="false"/>
          <w:i w:val="false"/>
          <w:color w:val="000000"/>
          <w:sz w:val="28"/>
        </w:rPr>
        <w:t>
      Максимально допустимое время – 1 (один) час;</w:t>
      </w:r>
    </w:p>
    <w:p>
      <w:pPr>
        <w:spacing w:after="0"/>
        <w:ind w:left="0"/>
        <w:jc w:val="both"/>
      </w:pPr>
      <w:r>
        <w:rPr>
          <w:rFonts w:ascii="Times New Roman"/>
          <w:b w:val="false"/>
          <w:i w:val="false"/>
          <w:color w:val="000000"/>
          <w:sz w:val="28"/>
        </w:rPr>
        <w:t>
      8) ответственный исполнитель структурного подразделения услугодателя вносит записи в журнал регистрации о получении контракта либо о мотивированном отказе и заполняет карточку к методике оценки по оказанию государственной услуге.</w:t>
      </w:r>
    </w:p>
    <w:p>
      <w:pPr>
        <w:spacing w:after="0"/>
        <w:ind w:left="0"/>
        <w:jc w:val="both"/>
      </w:pPr>
      <w:r>
        <w:rPr>
          <w:rFonts w:ascii="Times New Roman"/>
          <w:b w:val="false"/>
          <w:i w:val="false"/>
          <w:color w:val="000000"/>
          <w:sz w:val="28"/>
        </w:rPr>
        <w:t>
      8. Результатом процедуры (действия) по оказанию государственной услуги является направление документов руководству, направление документов руководителю структурного подразделения, направление документов для исполнения ответственному исполнителю структурного подразделения. Осуществление проверки полноты документов ответственным исполнителем структурного подразделения и оформление контракта. Подписание результата оказания государственной услуги руководством услугодателя и выдача результата оказания государственной услуги услугополучателю.</w:t>
      </w:r>
    </w:p>
    <w:bookmarkStart w:name="z14" w:id="11"/>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 государственной</w:t>
      </w:r>
      <w:r>
        <w:br/>
      </w:r>
      <w:r>
        <w:rPr>
          <w:rFonts w:ascii="Times New Roman"/>
          <w:b/>
          <w:i w:val="false"/>
          <w:color w:val="000000"/>
        </w:rPr>
        <w:t>услуги</w:t>
      </w:r>
    </w:p>
    <w:bookmarkEnd w:id="11"/>
    <w:p>
      <w:pPr>
        <w:spacing w:after="0"/>
        <w:ind w:left="0"/>
        <w:jc w:val="both"/>
      </w:pPr>
      <w:r>
        <w:rPr>
          <w:rFonts w:ascii="Times New Roman"/>
          <w:b w:val="false"/>
          <w:i w:val="false"/>
          <w:color w:val="000000"/>
          <w:sz w:val="28"/>
        </w:rPr>
        <w:t>
      9. Перечень структурных подразделений (работников) услугодателя, которые участвуют в процессе оказания государственной услуги:</w:t>
      </w:r>
    </w:p>
    <w:p>
      <w:pPr>
        <w:spacing w:after="0"/>
        <w:ind w:left="0"/>
        <w:jc w:val="both"/>
      </w:pPr>
      <w:r>
        <w:rPr>
          <w:rFonts w:ascii="Times New Roman"/>
          <w:b w:val="false"/>
          <w:i w:val="false"/>
          <w:color w:val="000000"/>
          <w:sz w:val="28"/>
        </w:rPr>
        <w:t>
      1) сотрудник канцелярии услугодателя;</w:t>
      </w:r>
    </w:p>
    <w:p>
      <w:pPr>
        <w:spacing w:after="0"/>
        <w:ind w:left="0"/>
        <w:jc w:val="both"/>
      </w:pPr>
      <w:r>
        <w:rPr>
          <w:rFonts w:ascii="Times New Roman"/>
          <w:b w:val="false"/>
          <w:i w:val="false"/>
          <w:color w:val="000000"/>
          <w:sz w:val="28"/>
        </w:rPr>
        <w:t>
      2) руководитель услугодателя;</w:t>
      </w:r>
    </w:p>
    <w:p>
      <w:pPr>
        <w:spacing w:after="0"/>
        <w:ind w:left="0"/>
        <w:jc w:val="both"/>
      </w:pPr>
      <w:r>
        <w:rPr>
          <w:rFonts w:ascii="Times New Roman"/>
          <w:b w:val="false"/>
          <w:i w:val="false"/>
          <w:color w:val="000000"/>
          <w:sz w:val="28"/>
        </w:rPr>
        <w:t>
      3) руководитель структурного подразделения услугодателя;</w:t>
      </w:r>
    </w:p>
    <w:p>
      <w:pPr>
        <w:spacing w:after="0"/>
        <w:ind w:left="0"/>
        <w:jc w:val="both"/>
      </w:pPr>
      <w:r>
        <w:rPr>
          <w:rFonts w:ascii="Times New Roman"/>
          <w:b w:val="false"/>
          <w:i w:val="false"/>
          <w:color w:val="000000"/>
          <w:sz w:val="28"/>
        </w:rPr>
        <w:t>
      4) ответственный исполнитель структурного подразделения услугодателя.</w:t>
      </w:r>
    </w:p>
    <w:p>
      <w:pPr>
        <w:spacing w:after="0"/>
        <w:ind w:left="0"/>
        <w:jc w:val="both"/>
      </w:pPr>
      <w:r>
        <w:rPr>
          <w:rFonts w:ascii="Times New Roman"/>
          <w:b w:val="false"/>
          <w:i w:val="false"/>
          <w:color w:val="000000"/>
          <w:sz w:val="28"/>
        </w:rPr>
        <w:t>
      10. Описание последовательности процедур (действий) между структурными подразделениями (работниками) с указанием длительности каждой процедуры (действия):</w:t>
      </w:r>
    </w:p>
    <w:p>
      <w:pPr>
        <w:spacing w:after="0"/>
        <w:ind w:left="0"/>
        <w:jc w:val="both"/>
      </w:pPr>
      <w:r>
        <w:rPr>
          <w:rFonts w:ascii="Times New Roman"/>
          <w:b w:val="false"/>
          <w:i w:val="false"/>
          <w:color w:val="000000"/>
          <w:sz w:val="28"/>
        </w:rPr>
        <w:t>
      1) прием документов, регистрация и направление руководителю для наложения резолюции. Не более 15 (пятнадцати) минут;</w:t>
      </w:r>
    </w:p>
    <w:p>
      <w:pPr>
        <w:spacing w:after="0"/>
        <w:ind w:left="0"/>
        <w:jc w:val="both"/>
      </w:pPr>
      <w:r>
        <w:rPr>
          <w:rFonts w:ascii="Times New Roman"/>
          <w:b w:val="false"/>
          <w:i w:val="false"/>
          <w:color w:val="000000"/>
          <w:sz w:val="28"/>
        </w:rPr>
        <w:t>
      2) рассмотрение представленных документов руководителем, определение структурного подразделения для исполнения и передача документов руководителю структурного подразделения. Не более 1 (одного) часа;</w:t>
      </w:r>
    </w:p>
    <w:p>
      <w:pPr>
        <w:spacing w:after="0"/>
        <w:ind w:left="0"/>
        <w:jc w:val="both"/>
      </w:pPr>
      <w:r>
        <w:rPr>
          <w:rFonts w:ascii="Times New Roman"/>
          <w:b w:val="false"/>
          <w:i w:val="false"/>
          <w:color w:val="000000"/>
          <w:sz w:val="28"/>
        </w:rPr>
        <w:t>
      3) рассмотрение представленных документов руководителем структурного подразделения и определение ответственного исполнителя для исполнения. Не более 1 (одного) часа;</w:t>
      </w:r>
    </w:p>
    <w:p>
      <w:pPr>
        <w:spacing w:after="0"/>
        <w:ind w:left="0"/>
        <w:jc w:val="both"/>
      </w:pPr>
      <w:r>
        <w:rPr>
          <w:rFonts w:ascii="Times New Roman"/>
          <w:b w:val="false"/>
          <w:i w:val="false"/>
          <w:color w:val="000000"/>
          <w:sz w:val="28"/>
        </w:rPr>
        <w:t>
      4) осуществление проверки полноты документов, в результате подготовка мотивированного отказа или оформление контракта, передача документов руководителю структурного подразделения. Не более 15 (пятнадцати) календарных дней;</w:t>
      </w:r>
    </w:p>
    <w:p>
      <w:pPr>
        <w:spacing w:after="0"/>
        <w:ind w:left="0"/>
        <w:jc w:val="both"/>
      </w:pPr>
      <w:r>
        <w:rPr>
          <w:rFonts w:ascii="Times New Roman"/>
          <w:b w:val="false"/>
          <w:i w:val="false"/>
          <w:color w:val="000000"/>
          <w:sz w:val="28"/>
        </w:rPr>
        <w:t>
      5) рассмотрение документов руководителем структурного подразделения и предоставление подтверждения о мотивированном отказе или выдаче контракта. Не более 1 (одного) часа;</w:t>
      </w:r>
    </w:p>
    <w:p>
      <w:pPr>
        <w:spacing w:after="0"/>
        <w:ind w:left="0"/>
        <w:jc w:val="both"/>
      </w:pPr>
      <w:r>
        <w:rPr>
          <w:rFonts w:ascii="Times New Roman"/>
          <w:b w:val="false"/>
          <w:i w:val="false"/>
          <w:color w:val="000000"/>
          <w:sz w:val="28"/>
        </w:rPr>
        <w:t>
      6) рассмотрение представленных документов руководителем. По итогам рассмотрения предоставление мотивированного отказа или выдача подписанного контракта услугополучателю. Не более 1 (одного) часа.</w:t>
      </w:r>
    </w:p>
    <w:p>
      <w:pPr>
        <w:spacing w:after="0"/>
        <w:ind w:left="0"/>
        <w:jc w:val="both"/>
      </w:pPr>
      <w:r>
        <w:rPr>
          <w:rFonts w:ascii="Times New Roman"/>
          <w:b w:val="false"/>
          <w:i w:val="false"/>
          <w:color w:val="000000"/>
          <w:sz w:val="28"/>
        </w:rPr>
        <w:t>
      11. Справочный бизнес-процесс при оказании государственной услуги приведен в приложении 1 к настоящему Регламенту.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"Заключение контрактов</w:t>
            </w:r>
            <w:r>
              <w:br/>
            </w:r>
            <w:r>
              <w:rPr>
                <w:rFonts w:ascii="Times New Roman"/>
                <w:b w:val="false"/>
                <w:i w:val="false"/>
                <w:color w:val="000000"/>
                <w:sz w:val="20"/>
              </w:rPr>
              <w:t>на строительство и (или)</w:t>
            </w:r>
            <w:r>
              <w:br/>
            </w:r>
            <w:r>
              <w:rPr>
                <w:rFonts w:ascii="Times New Roman"/>
                <w:b w:val="false"/>
                <w:i w:val="false"/>
                <w:color w:val="000000"/>
                <w:sz w:val="20"/>
              </w:rPr>
              <w:t>эксплуатацию подземных сооружений,</w:t>
            </w:r>
            <w:r>
              <w:br/>
            </w:r>
            <w:r>
              <w:rPr>
                <w:rFonts w:ascii="Times New Roman"/>
                <w:b w:val="false"/>
                <w:i w:val="false"/>
                <w:color w:val="000000"/>
                <w:sz w:val="20"/>
              </w:rPr>
              <w:t>не связанных с разведкой</w:t>
            </w:r>
            <w:r>
              <w:br/>
            </w:r>
            <w:r>
              <w:rPr>
                <w:rFonts w:ascii="Times New Roman"/>
                <w:b w:val="false"/>
                <w:i w:val="false"/>
                <w:color w:val="000000"/>
                <w:sz w:val="20"/>
              </w:rPr>
              <w:t>или добычей"</w:t>
            </w:r>
          </w:p>
        </w:tc>
      </w:tr>
    </w:tbl>
    <w:bookmarkStart w:name="z16" w:id="12"/>
    <w:p>
      <w:pPr>
        <w:spacing w:after="0"/>
        <w:ind w:left="0"/>
        <w:jc w:val="left"/>
      </w:pPr>
      <w:r>
        <w:rPr>
          <w:rFonts w:ascii="Times New Roman"/>
          <w:b/>
          <w:i w:val="false"/>
          <w:color w:val="000000"/>
        </w:rPr>
        <w:t xml:space="preserve"> Справочный бизнес-процесс при оказании государственной услуги</w:t>
      </w:r>
    </w:p>
    <w:bookmarkEnd w:id="12"/>
    <w:p>
      <w:pPr>
        <w:spacing w:after="0"/>
        <w:ind w:left="0"/>
        <w:jc w:val="left"/>
      </w:pPr>
      <w:r>
        <w:br/>
      </w:r>
    </w:p>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Алматинской области</w:t>
            </w:r>
            <w:r>
              <w:br/>
            </w:r>
            <w:r>
              <w:rPr>
                <w:rFonts w:ascii="Times New Roman"/>
                <w:b w:val="false"/>
                <w:i w:val="false"/>
                <w:color w:val="000000"/>
                <w:sz w:val="20"/>
              </w:rPr>
              <w:t>от "13" мая</w:t>
            </w:r>
            <w:r>
              <w:br/>
            </w:r>
            <w:r>
              <w:rPr>
                <w:rFonts w:ascii="Times New Roman"/>
                <w:b w:val="false"/>
                <w:i w:val="false"/>
                <w:color w:val="000000"/>
                <w:sz w:val="20"/>
              </w:rPr>
              <w:t>2014 года № 163</w:t>
            </w:r>
          </w:p>
        </w:tc>
      </w:tr>
    </w:tbl>
    <w:bookmarkStart w:name="z18" w:id="13"/>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"Заключение, регистрация и хранение контрактов на разведку,</w:t>
      </w:r>
      <w:r>
        <w:br/>
      </w:r>
      <w:r>
        <w:rPr>
          <w:rFonts w:ascii="Times New Roman"/>
          <w:b/>
          <w:i w:val="false"/>
          <w:color w:val="000000"/>
        </w:rPr>
        <w:t>добычу общераспространенных полезных ископаемых"</w:t>
      </w:r>
      <w:r>
        <w:br/>
      </w:r>
      <w:r>
        <w:rPr>
          <w:rFonts w:ascii="Times New Roman"/>
          <w:b/>
          <w:i w:val="false"/>
          <w:color w:val="000000"/>
        </w:rPr>
        <w:t>1. Общие положения</w:t>
      </w:r>
    </w:p>
    <w:bookmarkEnd w:id="13"/>
    <w:p>
      <w:pPr>
        <w:spacing w:after="0"/>
        <w:ind w:left="0"/>
        <w:jc w:val="both"/>
      </w:pPr>
      <w:r>
        <w:rPr>
          <w:rFonts w:ascii="Times New Roman"/>
          <w:b w:val="false"/>
          <w:i w:val="false"/>
          <w:color w:val="000000"/>
          <w:sz w:val="28"/>
        </w:rPr>
        <w:t>
      1. Государственная услуга "Заключение, регистрация и хранение контрактов на разведку, добычу общераспространенных полезных ископаемых" (далее – Государственная услуга) оказывается государственным учреждением "Управление индустриально-инновационного развития Алматинской области" (далее – Услугодатель).</w:t>
      </w:r>
    </w:p>
    <w:p>
      <w:pPr>
        <w:spacing w:after="0"/>
        <w:ind w:left="0"/>
        <w:jc w:val="both"/>
      </w:pPr>
      <w:r>
        <w:rPr>
          <w:rFonts w:ascii="Times New Roman"/>
          <w:b w:val="false"/>
          <w:i w:val="false"/>
          <w:color w:val="000000"/>
          <w:sz w:val="28"/>
        </w:rPr>
        <w:t>
      2. Форма оказания государственной услуги – бумажная.</w:t>
      </w:r>
    </w:p>
    <w:p>
      <w:pPr>
        <w:spacing w:after="0"/>
        <w:ind w:left="0"/>
        <w:jc w:val="both"/>
      </w:pPr>
      <w:r>
        <w:rPr>
          <w:rFonts w:ascii="Times New Roman"/>
          <w:b w:val="false"/>
          <w:i w:val="false"/>
          <w:color w:val="000000"/>
          <w:sz w:val="28"/>
        </w:rPr>
        <w:t>
      3. Результат оказания государственной услуги – подписанный и зарегистрированный контракт на разведку, добычу общераспространенных полезных ископаемых (далее – Контракт).</w:t>
      </w:r>
    </w:p>
    <w:p>
      <w:pPr>
        <w:spacing w:after="0"/>
        <w:ind w:left="0"/>
        <w:jc w:val="both"/>
      </w:pPr>
      <w:r>
        <w:rPr>
          <w:rFonts w:ascii="Times New Roman"/>
          <w:b w:val="false"/>
          <w:i w:val="false"/>
          <w:color w:val="000000"/>
          <w:sz w:val="28"/>
        </w:rPr>
        <w:t xml:space="preserve">
      4. Государственная услуга оказывается на основании стандарта государственной услуги "Заключение, регистрация и хранение контрактов на разведку, добычу общераспространенных полезных ископаемых"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февраля 2014 года № 153 (далее – Стандарт).</w:t>
      </w:r>
    </w:p>
    <w:p>
      <w:pPr>
        <w:spacing w:after="0"/>
        <w:ind w:left="0"/>
        <w:jc w:val="both"/>
      </w:pPr>
      <w:r>
        <w:rPr>
          <w:rFonts w:ascii="Times New Roman"/>
          <w:b w:val="false"/>
          <w:i w:val="false"/>
          <w:color w:val="000000"/>
          <w:sz w:val="28"/>
        </w:rPr>
        <w:t>
      5. Государственная услуга оказывается на бесплатной основе физическим и юридическим лицам (далее - Услугополучатель).</w:t>
      </w:r>
    </w:p>
    <w:bookmarkStart w:name="z20" w:id="14"/>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(работников) услугодателя в процессе оказания государственной</w:t>
      </w:r>
      <w:r>
        <w:br/>
      </w:r>
      <w:r>
        <w:rPr>
          <w:rFonts w:ascii="Times New Roman"/>
          <w:b/>
          <w:i w:val="false"/>
          <w:color w:val="000000"/>
        </w:rPr>
        <w:t>услуги</w:t>
      </w:r>
    </w:p>
    <w:bookmarkEnd w:id="14"/>
    <w:p>
      <w:pPr>
        <w:spacing w:after="0"/>
        <w:ind w:left="0"/>
        <w:jc w:val="both"/>
      </w:pPr>
      <w:r>
        <w:rPr>
          <w:rFonts w:ascii="Times New Roman"/>
          <w:b w:val="false"/>
          <w:i w:val="false"/>
          <w:color w:val="000000"/>
          <w:sz w:val="28"/>
        </w:rPr>
        <w:t>
      6. Основанием для начала процедуры (действия) по оказанию государственной услуги является предоставления документов услугополучателя услугодателю, предусмотренным пунктом 9 Стандарта.</w:t>
      </w:r>
    </w:p>
    <w:p>
      <w:pPr>
        <w:spacing w:after="0"/>
        <w:ind w:left="0"/>
        <w:jc w:val="both"/>
      </w:pPr>
      <w:r>
        <w:rPr>
          <w:rFonts w:ascii="Times New Roman"/>
          <w:b w:val="false"/>
          <w:i w:val="false"/>
          <w:color w:val="000000"/>
          <w:sz w:val="28"/>
        </w:rPr>
        <w:t>
      7. Содержание каждой процедуры (действия), входящей в состав процесса оказания государственной услуги, длительность его выполнения:</w:t>
      </w:r>
    </w:p>
    <w:p>
      <w:pPr>
        <w:spacing w:after="0"/>
        <w:ind w:left="0"/>
        <w:jc w:val="both"/>
      </w:pPr>
      <w:r>
        <w:rPr>
          <w:rFonts w:ascii="Times New Roman"/>
          <w:b w:val="false"/>
          <w:i w:val="false"/>
          <w:color w:val="000000"/>
          <w:sz w:val="28"/>
        </w:rPr>
        <w:t>
      1) сотрудник канцелярии услугодателя принимает документы, производит регистрацию и направляет документы руководству для наложения резолюции.</w:t>
      </w:r>
    </w:p>
    <w:p>
      <w:pPr>
        <w:spacing w:after="0"/>
        <w:ind w:left="0"/>
        <w:jc w:val="both"/>
      </w:pPr>
      <w:r>
        <w:rPr>
          <w:rFonts w:ascii="Times New Roman"/>
          <w:b w:val="false"/>
          <w:i w:val="false"/>
          <w:color w:val="000000"/>
          <w:sz w:val="28"/>
        </w:rPr>
        <w:t>
      Максимально допустимое время для приема документов и регистрации –30 (тридцать) минут;</w:t>
      </w:r>
    </w:p>
    <w:p>
      <w:pPr>
        <w:spacing w:after="0"/>
        <w:ind w:left="0"/>
        <w:jc w:val="both"/>
      </w:pPr>
      <w:r>
        <w:rPr>
          <w:rFonts w:ascii="Times New Roman"/>
          <w:b w:val="false"/>
          <w:i w:val="false"/>
          <w:color w:val="000000"/>
          <w:sz w:val="28"/>
        </w:rPr>
        <w:t>
      2) руководство услугодателя рассматривает представленные документы и определяет структурное подразделения для исполнения;</w:t>
      </w:r>
    </w:p>
    <w:p>
      <w:pPr>
        <w:spacing w:after="0"/>
        <w:ind w:left="0"/>
        <w:jc w:val="both"/>
      </w:pPr>
      <w:r>
        <w:rPr>
          <w:rFonts w:ascii="Times New Roman"/>
          <w:b w:val="false"/>
          <w:i w:val="false"/>
          <w:color w:val="000000"/>
          <w:sz w:val="28"/>
        </w:rPr>
        <w:t>
      3) руководство услугодателя ставит резолюцию и отправляет документы руководителю структурного подразделения.</w:t>
      </w:r>
    </w:p>
    <w:p>
      <w:pPr>
        <w:spacing w:after="0"/>
        <w:ind w:left="0"/>
        <w:jc w:val="both"/>
      </w:pPr>
      <w:r>
        <w:rPr>
          <w:rFonts w:ascii="Times New Roman"/>
          <w:b w:val="false"/>
          <w:i w:val="false"/>
          <w:color w:val="000000"/>
          <w:sz w:val="28"/>
        </w:rPr>
        <w:t>
      Максимально допустимое время – 1 (один) час;</w:t>
      </w:r>
    </w:p>
    <w:p>
      <w:pPr>
        <w:spacing w:after="0"/>
        <w:ind w:left="0"/>
        <w:jc w:val="both"/>
      </w:pPr>
      <w:r>
        <w:rPr>
          <w:rFonts w:ascii="Times New Roman"/>
          <w:b w:val="false"/>
          <w:i w:val="false"/>
          <w:color w:val="000000"/>
          <w:sz w:val="28"/>
        </w:rPr>
        <w:t>
      4) руководитель структурного подразделения услугодателя рассматривает представленные документы и определяет ответственного исполнителя для исполнения.</w:t>
      </w:r>
    </w:p>
    <w:p>
      <w:pPr>
        <w:spacing w:after="0"/>
        <w:ind w:left="0"/>
        <w:jc w:val="both"/>
      </w:pPr>
      <w:r>
        <w:rPr>
          <w:rFonts w:ascii="Times New Roman"/>
          <w:b w:val="false"/>
          <w:i w:val="false"/>
          <w:color w:val="000000"/>
          <w:sz w:val="28"/>
        </w:rPr>
        <w:t>
      Максимально допустимое время – 1 (один) час;</w:t>
      </w:r>
    </w:p>
    <w:p>
      <w:pPr>
        <w:spacing w:after="0"/>
        <w:ind w:left="0"/>
        <w:jc w:val="both"/>
      </w:pPr>
      <w:r>
        <w:rPr>
          <w:rFonts w:ascii="Times New Roman"/>
          <w:b w:val="false"/>
          <w:i w:val="false"/>
          <w:color w:val="000000"/>
          <w:sz w:val="28"/>
        </w:rPr>
        <w:t>
      5) ответственный исполнитель структурного подразделения услугодателя осуществляет проверку полноты документов, в результате подготавливает мотивированный отказ или оформляет контракт. Передает документы руководителю структурного подразделения.</w:t>
      </w:r>
    </w:p>
    <w:p>
      <w:pPr>
        <w:spacing w:after="0"/>
        <w:ind w:left="0"/>
        <w:jc w:val="both"/>
      </w:pPr>
      <w:r>
        <w:rPr>
          <w:rFonts w:ascii="Times New Roman"/>
          <w:b w:val="false"/>
          <w:i w:val="false"/>
          <w:color w:val="000000"/>
          <w:sz w:val="28"/>
        </w:rPr>
        <w:t>
      Максимально допустимое время – 15 (пятнадцать) рабочих дней;</w:t>
      </w:r>
    </w:p>
    <w:p>
      <w:pPr>
        <w:spacing w:after="0"/>
        <w:ind w:left="0"/>
        <w:jc w:val="both"/>
      </w:pPr>
      <w:r>
        <w:rPr>
          <w:rFonts w:ascii="Times New Roman"/>
          <w:b w:val="false"/>
          <w:i w:val="false"/>
          <w:color w:val="000000"/>
          <w:sz w:val="28"/>
        </w:rPr>
        <w:t>
      6) руководитель структурного подразделения услугодателя рассматривает документы и дает подтверждение о мотивированном отказе или выдаче контракта.</w:t>
      </w:r>
    </w:p>
    <w:p>
      <w:pPr>
        <w:spacing w:after="0"/>
        <w:ind w:left="0"/>
        <w:jc w:val="both"/>
      </w:pPr>
      <w:r>
        <w:rPr>
          <w:rFonts w:ascii="Times New Roman"/>
          <w:b w:val="false"/>
          <w:i w:val="false"/>
          <w:color w:val="000000"/>
          <w:sz w:val="28"/>
        </w:rPr>
        <w:t>
      Максимально допустимое время – 1 (один) час;</w:t>
      </w:r>
    </w:p>
    <w:p>
      <w:pPr>
        <w:spacing w:after="0"/>
        <w:ind w:left="0"/>
        <w:jc w:val="both"/>
      </w:pPr>
      <w:r>
        <w:rPr>
          <w:rFonts w:ascii="Times New Roman"/>
          <w:b w:val="false"/>
          <w:i w:val="false"/>
          <w:color w:val="000000"/>
          <w:sz w:val="28"/>
        </w:rPr>
        <w:t>
      7) руководство услугодателя рассматривает представленные документы. По итогам рассмотрения дает мотивированный отказ или выдает подписанный контракт.</w:t>
      </w:r>
    </w:p>
    <w:p>
      <w:pPr>
        <w:spacing w:after="0"/>
        <w:ind w:left="0"/>
        <w:jc w:val="both"/>
      </w:pPr>
      <w:r>
        <w:rPr>
          <w:rFonts w:ascii="Times New Roman"/>
          <w:b w:val="false"/>
          <w:i w:val="false"/>
          <w:color w:val="000000"/>
          <w:sz w:val="28"/>
        </w:rPr>
        <w:t>
      Максимально допустимое время – 1 (один) час;</w:t>
      </w:r>
    </w:p>
    <w:p>
      <w:pPr>
        <w:spacing w:after="0"/>
        <w:ind w:left="0"/>
        <w:jc w:val="both"/>
      </w:pPr>
      <w:r>
        <w:rPr>
          <w:rFonts w:ascii="Times New Roman"/>
          <w:b w:val="false"/>
          <w:i w:val="false"/>
          <w:color w:val="000000"/>
          <w:sz w:val="28"/>
        </w:rPr>
        <w:t>
      8) ответственный исполнитель структурного подразделения услугодателя вносит записи в журнал регистрации о получении контракта либо о мотивированном отказе и заполняет карточку к методике оценки по оказанию государственной услуге.</w:t>
      </w:r>
    </w:p>
    <w:p>
      <w:pPr>
        <w:spacing w:after="0"/>
        <w:ind w:left="0"/>
        <w:jc w:val="both"/>
      </w:pPr>
      <w:r>
        <w:rPr>
          <w:rFonts w:ascii="Times New Roman"/>
          <w:b w:val="false"/>
          <w:i w:val="false"/>
          <w:color w:val="000000"/>
          <w:sz w:val="28"/>
        </w:rPr>
        <w:t>
      8. Результатом процедуры (действия) по оказанию государственной услуги является направление документов руководству, направление документов руководителю структурного подразделения, направление документов для исполнения ответственному исполнителю структурного подразделения. Осуществление проверки полноты документов ответственным исполнителем структурного подразделения и оформление контракта. Подписание результата оказания государственной услуги руководством услугодателя и выдача результата оказания государственной услуги услугополучателю.</w:t>
      </w:r>
    </w:p>
    <w:bookmarkStart w:name="z21" w:id="15"/>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 государственной</w:t>
      </w:r>
      <w:r>
        <w:br/>
      </w:r>
      <w:r>
        <w:rPr>
          <w:rFonts w:ascii="Times New Roman"/>
          <w:b/>
          <w:i w:val="false"/>
          <w:color w:val="000000"/>
        </w:rPr>
        <w:t>услуги</w:t>
      </w:r>
    </w:p>
    <w:bookmarkEnd w:id="15"/>
    <w:p>
      <w:pPr>
        <w:spacing w:after="0"/>
        <w:ind w:left="0"/>
        <w:jc w:val="both"/>
      </w:pPr>
      <w:r>
        <w:rPr>
          <w:rFonts w:ascii="Times New Roman"/>
          <w:b w:val="false"/>
          <w:i w:val="false"/>
          <w:color w:val="000000"/>
          <w:sz w:val="28"/>
        </w:rPr>
        <w:t>
      9. Перечень структурных подразделений (работников) услугодателя, которые участвуют в процессе оказания государственной услуги:</w:t>
      </w:r>
    </w:p>
    <w:p>
      <w:pPr>
        <w:spacing w:after="0"/>
        <w:ind w:left="0"/>
        <w:jc w:val="both"/>
      </w:pPr>
      <w:r>
        <w:rPr>
          <w:rFonts w:ascii="Times New Roman"/>
          <w:b w:val="false"/>
          <w:i w:val="false"/>
          <w:color w:val="000000"/>
          <w:sz w:val="28"/>
        </w:rPr>
        <w:t>
      1) сотрудник канцелярии услугодателя;</w:t>
      </w:r>
    </w:p>
    <w:p>
      <w:pPr>
        <w:spacing w:after="0"/>
        <w:ind w:left="0"/>
        <w:jc w:val="both"/>
      </w:pPr>
      <w:r>
        <w:rPr>
          <w:rFonts w:ascii="Times New Roman"/>
          <w:b w:val="false"/>
          <w:i w:val="false"/>
          <w:color w:val="000000"/>
          <w:sz w:val="28"/>
        </w:rPr>
        <w:t>
      2) руководитель услугодателя;</w:t>
      </w:r>
    </w:p>
    <w:p>
      <w:pPr>
        <w:spacing w:after="0"/>
        <w:ind w:left="0"/>
        <w:jc w:val="both"/>
      </w:pPr>
      <w:r>
        <w:rPr>
          <w:rFonts w:ascii="Times New Roman"/>
          <w:b w:val="false"/>
          <w:i w:val="false"/>
          <w:color w:val="000000"/>
          <w:sz w:val="28"/>
        </w:rPr>
        <w:t>
      3) руководитель структурного подразделения услугодателя;</w:t>
      </w:r>
    </w:p>
    <w:p>
      <w:pPr>
        <w:spacing w:after="0"/>
        <w:ind w:left="0"/>
        <w:jc w:val="both"/>
      </w:pPr>
      <w:r>
        <w:rPr>
          <w:rFonts w:ascii="Times New Roman"/>
          <w:b w:val="false"/>
          <w:i w:val="false"/>
          <w:color w:val="000000"/>
          <w:sz w:val="28"/>
        </w:rPr>
        <w:t>
      4) ответственный исполнитель структурного подразделения услугодателя.</w:t>
      </w:r>
    </w:p>
    <w:p>
      <w:pPr>
        <w:spacing w:after="0"/>
        <w:ind w:left="0"/>
        <w:jc w:val="both"/>
      </w:pPr>
      <w:r>
        <w:rPr>
          <w:rFonts w:ascii="Times New Roman"/>
          <w:b w:val="false"/>
          <w:i w:val="false"/>
          <w:color w:val="000000"/>
          <w:sz w:val="28"/>
        </w:rPr>
        <w:t>
      10. Описание последовательности процедур (действий) между структурными подразделениями (работниками) с указанием длительности каждой процедуры (действия):</w:t>
      </w:r>
    </w:p>
    <w:p>
      <w:pPr>
        <w:spacing w:after="0"/>
        <w:ind w:left="0"/>
        <w:jc w:val="both"/>
      </w:pPr>
      <w:r>
        <w:rPr>
          <w:rFonts w:ascii="Times New Roman"/>
          <w:b w:val="false"/>
          <w:i w:val="false"/>
          <w:color w:val="000000"/>
          <w:sz w:val="28"/>
        </w:rPr>
        <w:t>
      1) прием документов, регистрация и направление руководителю для наложения резолюции. Не более 30 (тридцати) минут;</w:t>
      </w:r>
    </w:p>
    <w:p>
      <w:pPr>
        <w:spacing w:after="0"/>
        <w:ind w:left="0"/>
        <w:jc w:val="both"/>
      </w:pPr>
      <w:r>
        <w:rPr>
          <w:rFonts w:ascii="Times New Roman"/>
          <w:b w:val="false"/>
          <w:i w:val="false"/>
          <w:color w:val="000000"/>
          <w:sz w:val="28"/>
        </w:rPr>
        <w:t>
      2) рассмотрение представленных документов руководителем, определение структурного подразделения для исполнения и передача документов руководителю структурного подразделения. Не более 1 (одного) часа;</w:t>
      </w:r>
    </w:p>
    <w:p>
      <w:pPr>
        <w:spacing w:after="0"/>
        <w:ind w:left="0"/>
        <w:jc w:val="both"/>
      </w:pPr>
      <w:r>
        <w:rPr>
          <w:rFonts w:ascii="Times New Roman"/>
          <w:b w:val="false"/>
          <w:i w:val="false"/>
          <w:color w:val="000000"/>
          <w:sz w:val="28"/>
        </w:rPr>
        <w:t>
      3) рассмотрение представленных документов руководителем структурного подразделения и определение ответственного исполнителя для исполнения. Не более 1 (одного) часа;</w:t>
      </w:r>
    </w:p>
    <w:p>
      <w:pPr>
        <w:spacing w:after="0"/>
        <w:ind w:left="0"/>
        <w:jc w:val="both"/>
      </w:pPr>
      <w:r>
        <w:rPr>
          <w:rFonts w:ascii="Times New Roman"/>
          <w:b w:val="false"/>
          <w:i w:val="false"/>
          <w:color w:val="000000"/>
          <w:sz w:val="28"/>
        </w:rPr>
        <w:t>
      4) осуществление проверки полноты документов, в результате подготовка мотивированного отказа или оформление контракта, передача документов руководителю структурного подразделения. Не более 15 (пятнадцати) рабочих дней;</w:t>
      </w:r>
    </w:p>
    <w:p>
      <w:pPr>
        <w:spacing w:after="0"/>
        <w:ind w:left="0"/>
        <w:jc w:val="both"/>
      </w:pPr>
      <w:r>
        <w:rPr>
          <w:rFonts w:ascii="Times New Roman"/>
          <w:b w:val="false"/>
          <w:i w:val="false"/>
          <w:color w:val="000000"/>
          <w:sz w:val="28"/>
        </w:rPr>
        <w:t>
      5) рассмотрение документов руководителем структурного подразделения и предоставление подтверждения о мотивированном отказе или выдаче контракта. Не более 1 (одного) часа;</w:t>
      </w:r>
    </w:p>
    <w:p>
      <w:pPr>
        <w:spacing w:after="0"/>
        <w:ind w:left="0"/>
        <w:jc w:val="both"/>
      </w:pPr>
      <w:r>
        <w:rPr>
          <w:rFonts w:ascii="Times New Roman"/>
          <w:b w:val="false"/>
          <w:i w:val="false"/>
          <w:color w:val="000000"/>
          <w:sz w:val="28"/>
        </w:rPr>
        <w:t>
      6) рассмотрение представленных документов руководителем. По итогам рассмотрения предоставление мотивированного отказа или выдача подписанного контракта услугополучателю. Не более 1 (одного) часа.</w:t>
      </w:r>
    </w:p>
    <w:p>
      <w:pPr>
        <w:spacing w:after="0"/>
        <w:ind w:left="0"/>
        <w:jc w:val="both"/>
      </w:pPr>
      <w:r>
        <w:rPr>
          <w:rFonts w:ascii="Times New Roman"/>
          <w:b w:val="false"/>
          <w:i w:val="false"/>
          <w:color w:val="000000"/>
          <w:sz w:val="28"/>
        </w:rPr>
        <w:t>
      11. Справочный бизнес-процесс при оказании государственной услуги приведен в приложении 1 к настоящему Регламенту.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Регламенту</w:t>
            </w:r>
            <w:r>
              <w:br/>
            </w:r>
            <w:r>
              <w:rPr>
                <w:rFonts w:ascii="Times New Roman"/>
                <w:b w:val="false"/>
                <w:i w:val="false"/>
                <w:color w:val="000000"/>
                <w:sz w:val="20"/>
              </w:rPr>
              <w:t>государственной услуг "Заключение,</w:t>
            </w:r>
            <w:r>
              <w:br/>
            </w:r>
            <w:r>
              <w:rPr>
                <w:rFonts w:ascii="Times New Roman"/>
                <w:b w:val="false"/>
                <w:i w:val="false"/>
                <w:color w:val="000000"/>
                <w:sz w:val="20"/>
              </w:rPr>
              <w:t>регистрация и хранение контрактов</w:t>
            </w:r>
            <w:r>
              <w:br/>
            </w:r>
            <w:r>
              <w:rPr>
                <w:rFonts w:ascii="Times New Roman"/>
                <w:b w:val="false"/>
                <w:i w:val="false"/>
                <w:color w:val="000000"/>
                <w:sz w:val="20"/>
              </w:rPr>
              <w:t>на разведку, добычу общераспространенных</w:t>
            </w:r>
            <w:r>
              <w:br/>
            </w:r>
            <w:r>
              <w:rPr>
                <w:rFonts w:ascii="Times New Roman"/>
                <w:b w:val="false"/>
                <w:i w:val="false"/>
                <w:color w:val="000000"/>
                <w:sz w:val="20"/>
              </w:rPr>
              <w:t>полезных ископаемых"</w:t>
            </w:r>
          </w:p>
        </w:tc>
      </w:tr>
    </w:tbl>
    <w:bookmarkStart w:name="z23" w:id="16"/>
    <w:p>
      <w:pPr>
        <w:spacing w:after="0"/>
        <w:ind w:left="0"/>
        <w:jc w:val="left"/>
      </w:pPr>
      <w:r>
        <w:rPr>
          <w:rFonts w:ascii="Times New Roman"/>
          <w:b/>
          <w:i w:val="false"/>
          <w:color w:val="000000"/>
        </w:rPr>
        <w:t xml:space="preserve"> Справочный бизнес-процесс при оказании государственной услуги</w:t>
      </w:r>
    </w:p>
    <w:bookmarkEnd w:id="16"/>
    <w:p>
      <w:pPr>
        <w:spacing w:after="0"/>
        <w:ind w:left="0"/>
        <w:jc w:val="left"/>
      </w:pPr>
      <w:r>
        <w:br/>
      </w:r>
    </w:p>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Алматинской области</w:t>
            </w:r>
            <w:r>
              <w:br/>
            </w:r>
            <w:r>
              <w:rPr>
                <w:rFonts w:ascii="Times New Roman"/>
                <w:b w:val="false"/>
                <w:i w:val="false"/>
                <w:color w:val="000000"/>
                <w:sz w:val="20"/>
              </w:rPr>
              <w:t>от "13" мая</w:t>
            </w:r>
            <w:r>
              <w:br/>
            </w:r>
            <w:r>
              <w:rPr>
                <w:rFonts w:ascii="Times New Roman"/>
                <w:b w:val="false"/>
                <w:i w:val="false"/>
                <w:color w:val="000000"/>
                <w:sz w:val="20"/>
              </w:rPr>
              <w:t>2014 года № 163</w:t>
            </w:r>
          </w:p>
        </w:tc>
      </w:tr>
    </w:tbl>
    <w:bookmarkStart w:name="z25" w:id="17"/>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"Регистрация сервитутов на участки недр, предоставленных для</w:t>
      </w:r>
      <w:r>
        <w:br/>
      </w:r>
      <w:r>
        <w:rPr>
          <w:rFonts w:ascii="Times New Roman"/>
          <w:b/>
          <w:i w:val="false"/>
          <w:color w:val="000000"/>
        </w:rPr>
        <w:t>проведения разведки и добычи общераспространенных полезных</w:t>
      </w:r>
      <w:r>
        <w:br/>
      </w:r>
      <w:r>
        <w:rPr>
          <w:rFonts w:ascii="Times New Roman"/>
          <w:b/>
          <w:i w:val="false"/>
          <w:color w:val="000000"/>
        </w:rPr>
        <w:t>ископаемых, строительства и (или) подземных сооружений, не</w:t>
      </w:r>
      <w:r>
        <w:br/>
      </w:r>
      <w:r>
        <w:rPr>
          <w:rFonts w:ascii="Times New Roman"/>
          <w:b/>
          <w:i w:val="false"/>
          <w:color w:val="000000"/>
        </w:rPr>
        <w:t>связанных с разведкой или добычей, в случаях, предусмотренных</w:t>
      </w:r>
      <w:r>
        <w:br/>
      </w:r>
      <w:r>
        <w:rPr>
          <w:rFonts w:ascii="Times New Roman"/>
          <w:b/>
          <w:i w:val="false"/>
          <w:color w:val="000000"/>
        </w:rPr>
        <w:t>Законом Республики Казахстан "О недрах и недропользовании"</w:t>
      </w:r>
      <w:r>
        <w:br/>
      </w:r>
      <w:r>
        <w:rPr>
          <w:rFonts w:ascii="Times New Roman"/>
          <w:b/>
          <w:i w:val="false"/>
          <w:color w:val="000000"/>
        </w:rPr>
        <w:t>1. Общие положения</w:t>
      </w:r>
    </w:p>
    <w:bookmarkEnd w:id="17"/>
    <w:p>
      <w:pPr>
        <w:spacing w:after="0"/>
        <w:ind w:left="0"/>
        <w:jc w:val="both"/>
      </w:pPr>
      <w:r>
        <w:rPr>
          <w:rFonts w:ascii="Times New Roman"/>
          <w:b w:val="false"/>
          <w:i w:val="false"/>
          <w:color w:val="000000"/>
          <w:sz w:val="28"/>
        </w:rPr>
        <w:t>
      1. Государственная услуга "Регистрация сервитутов на участки недр, предоставленных для проведения разведки и добычи общераспространенных полезных ископаемых, строительства и (или) подземных сооружений, не связанных с разведкой или добычей, в случаях, предусмотренных Законом Республики Казахстан "О недрах и недропользовании" (далее – Государственная услуга) оказывается государственным учреждением "Управление индустриально-инновационного развития Алматинской области" (далее – Услугодатель).</w:t>
      </w:r>
    </w:p>
    <w:p>
      <w:pPr>
        <w:spacing w:after="0"/>
        <w:ind w:left="0"/>
        <w:jc w:val="both"/>
      </w:pPr>
      <w:r>
        <w:rPr>
          <w:rFonts w:ascii="Times New Roman"/>
          <w:b w:val="false"/>
          <w:i w:val="false"/>
          <w:color w:val="000000"/>
          <w:sz w:val="28"/>
        </w:rPr>
        <w:t>
      2. Форма оказания государственной услуги – бумажная.</w:t>
      </w:r>
    </w:p>
    <w:p>
      <w:pPr>
        <w:spacing w:after="0"/>
        <w:ind w:left="0"/>
        <w:jc w:val="both"/>
      </w:pPr>
      <w:r>
        <w:rPr>
          <w:rFonts w:ascii="Times New Roman"/>
          <w:b w:val="false"/>
          <w:i w:val="false"/>
          <w:color w:val="000000"/>
          <w:sz w:val="28"/>
        </w:rPr>
        <w:t>
      3. Результат оказания государственной услуги – письмо-уведомление о регистрации сервитутов на участки недр, предоставленных для проведения разведки и добычи общераспространенных полезных ископаемых, строительства и (или) подземных сооружений, не связанных с разведкой или добычей, в случаях, предусмотренных Законом Республики Казахстан "О недрах и недропользовании" (далее – Письмо-уведомление).</w:t>
      </w:r>
    </w:p>
    <w:p>
      <w:pPr>
        <w:spacing w:after="0"/>
        <w:ind w:left="0"/>
        <w:jc w:val="both"/>
      </w:pPr>
      <w:r>
        <w:rPr>
          <w:rFonts w:ascii="Times New Roman"/>
          <w:b w:val="false"/>
          <w:i w:val="false"/>
          <w:color w:val="000000"/>
          <w:sz w:val="28"/>
        </w:rPr>
        <w:t xml:space="preserve">
      4. Государственная услуга оказывается на основании стандарта государственной услуги "Регистрация сервитутов на участки недр, предоставленных для проведения разведки и добычи общераспространенных полезных ископаемых, строительства и (или) подземных сооружений, не связанных с разведкой или добычей, в случаях, предусмотренных Законом Республики Казахстан "О недрах и недропользовании"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февраля 2014 года № 153 (далее – Стандарт).</w:t>
      </w:r>
    </w:p>
    <w:p>
      <w:pPr>
        <w:spacing w:after="0"/>
        <w:ind w:left="0"/>
        <w:jc w:val="both"/>
      </w:pPr>
      <w:r>
        <w:rPr>
          <w:rFonts w:ascii="Times New Roman"/>
          <w:b w:val="false"/>
          <w:i w:val="false"/>
          <w:color w:val="000000"/>
          <w:sz w:val="28"/>
        </w:rPr>
        <w:t>
      5. Государственная услуга оказывается на платной основе физическим и юридическим лицам (далее - Услугополучатель) предусмотренным пунктом 7 Стандарта.</w:t>
      </w:r>
    </w:p>
    <w:bookmarkStart w:name="z27" w:id="18"/>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(работников) услугодателя в процессе оказания государственной</w:t>
      </w:r>
      <w:r>
        <w:br/>
      </w:r>
      <w:r>
        <w:rPr>
          <w:rFonts w:ascii="Times New Roman"/>
          <w:b/>
          <w:i w:val="false"/>
          <w:color w:val="000000"/>
        </w:rPr>
        <w:t>услуги</w:t>
      </w:r>
    </w:p>
    <w:bookmarkEnd w:id="18"/>
    <w:p>
      <w:pPr>
        <w:spacing w:after="0"/>
        <w:ind w:left="0"/>
        <w:jc w:val="both"/>
      </w:pPr>
      <w:r>
        <w:rPr>
          <w:rFonts w:ascii="Times New Roman"/>
          <w:b w:val="false"/>
          <w:i w:val="false"/>
          <w:color w:val="000000"/>
          <w:sz w:val="28"/>
        </w:rPr>
        <w:t>
      6. Основанием для начала процедуры (действия) по оказанию государственной услуги является предоставления документов услугополучателя услугодателю, предусмотренным пунктом 9 Стандарта.</w:t>
      </w:r>
    </w:p>
    <w:p>
      <w:pPr>
        <w:spacing w:after="0"/>
        <w:ind w:left="0"/>
        <w:jc w:val="both"/>
      </w:pPr>
      <w:r>
        <w:rPr>
          <w:rFonts w:ascii="Times New Roman"/>
          <w:b w:val="false"/>
          <w:i w:val="false"/>
          <w:color w:val="000000"/>
          <w:sz w:val="28"/>
        </w:rPr>
        <w:t>
      7. Содержание каждой процедуры (действия), входящей в состав процесса оказания государственной услуги, длительность его выполнения:</w:t>
      </w:r>
    </w:p>
    <w:p>
      <w:pPr>
        <w:spacing w:after="0"/>
        <w:ind w:left="0"/>
        <w:jc w:val="both"/>
      </w:pPr>
      <w:r>
        <w:rPr>
          <w:rFonts w:ascii="Times New Roman"/>
          <w:b w:val="false"/>
          <w:i w:val="false"/>
          <w:color w:val="000000"/>
          <w:sz w:val="28"/>
        </w:rPr>
        <w:t>
      1) сотрудник канцелярии услугодателя принимает документы, производит регистрацию и направляет документы руководству для наложения резолюции.</w:t>
      </w:r>
    </w:p>
    <w:p>
      <w:pPr>
        <w:spacing w:after="0"/>
        <w:ind w:left="0"/>
        <w:jc w:val="both"/>
      </w:pPr>
      <w:r>
        <w:rPr>
          <w:rFonts w:ascii="Times New Roman"/>
          <w:b w:val="false"/>
          <w:i w:val="false"/>
          <w:color w:val="000000"/>
          <w:sz w:val="28"/>
        </w:rPr>
        <w:t>
      Максимально допустимое время для приема документов и регистрации –30 (тридцать) минут;</w:t>
      </w:r>
    </w:p>
    <w:p>
      <w:pPr>
        <w:spacing w:after="0"/>
        <w:ind w:left="0"/>
        <w:jc w:val="both"/>
      </w:pPr>
      <w:r>
        <w:rPr>
          <w:rFonts w:ascii="Times New Roman"/>
          <w:b w:val="false"/>
          <w:i w:val="false"/>
          <w:color w:val="000000"/>
          <w:sz w:val="28"/>
        </w:rPr>
        <w:t>
      2) руководство услугодателя рассматривает представленные документы и определяет структурное подразделения для исполнения;</w:t>
      </w:r>
    </w:p>
    <w:p>
      <w:pPr>
        <w:spacing w:after="0"/>
        <w:ind w:left="0"/>
        <w:jc w:val="both"/>
      </w:pPr>
      <w:r>
        <w:rPr>
          <w:rFonts w:ascii="Times New Roman"/>
          <w:b w:val="false"/>
          <w:i w:val="false"/>
          <w:color w:val="000000"/>
          <w:sz w:val="28"/>
        </w:rPr>
        <w:t>
      3) руководство услугодателя ставит резолюцию и отправляет документы руководителю структурного подразделения.</w:t>
      </w:r>
    </w:p>
    <w:p>
      <w:pPr>
        <w:spacing w:after="0"/>
        <w:ind w:left="0"/>
        <w:jc w:val="both"/>
      </w:pPr>
      <w:r>
        <w:rPr>
          <w:rFonts w:ascii="Times New Roman"/>
          <w:b w:val="false"/>
          <w:i w:val="false"/>
          <w:color w:val="000000"/>
          <w:sz w:val="28"/>
        </w:rPr>
        <w:t>
      Максимально допустимое время – 1 (один) час;</w:t>
      </w:r>
    </w:p>
    <w:p>
      <w:pPr>
        <w:spacing w:after="0"/>
        <w:ind w:left="0"/>
        <w:jc w:val="both"/>
      </w:pPr>
      <w:r>
        <w:rPr>
          <w:rFonts w:ascii="Times New Roman"/>
          <w:b w:val="false"/>
          <w:i w:val="false"/>
          <w:color w:val="000000"/>
          <w:sz w:val="28"/>
        </w:rPr>
        <w:t>
      4) руководитель структурного подразделения услугодателя рассматривает представленные документы и определяет ответственного исполнителя для исполнения.</w:t>
      </w:r>
    </w:p>
    <w:p>
      <w:pPr>
        <w:spacing w:after="0"/>
        <w:ind w:left="0"/>
        <w:jc w:val="both"/>
      </w:pPr>
      <w:r>
        <w:rPr>
          <w:rFonts w:ascii="Times New Roman"/>
          <w:b w:val="false"/>
          <w:i w:val="false"/>
          <w:color w:val="000000"/>
          <w:sz w:val="28"/>
        </w:rPr>
        <w:t>
      Максимально допустимое время – 1 (один) час;</w:t>
      </w:r>
    </w:p>
    <w:p>
      <w:pPr>
        <w:spacing w:after="0"/>
        <w:ind w:left="0"/>
        <w:jc w:val="both"/>
      </w:pPr>
      <w:r>
        <w:rPr>
          <w:rFonts w:ascii="Times New Roman"/>
          <w:b w:val="false"/>
          <w:i w:val="false"/>
          <w:color w:val="000000"/>
          <w:sz w:val="28"/>
        </w:rPr>
        <w:t>
      5) ответственный исполнитель структурного подразделения услугодателя осуществляет проверку полноты документов, в результате подготавливает мотивированный отказ или оформляет письмо-уведомление. Передает документы руководителю структурного подразделения.</w:t>
      </w:r>
    </w:p>
    <w:p>
      <w:pPr>
        <w:spacing w:after="0"/>
        <w:ind w:left="0"/>
        <w:jc w:val="both"/>
      </w:pPr>
      <w:r>
        <w:rPr>
          <w:rFonts w:ascii="Times New Roman"/>
          <w:b w:val="false"/>
          <w:i w:val="false"/>
          <w:color w:val="000000"/>
          <w:sz w:val="28"/>
        </w:rPr>
        <w:t>
      Максимально допустимое время – 15 (пятнадцать) календарных дней;</w:t>
      </w:r>
    </w:p>
    <w:p>
      <w:pPr>
        <w:spacing w:after="0"/>
        <w:ind w:left="0"/>
        <w:jc w:val="both"/>
      </w:pPr>
      <w:r>
        <w:rPr>
          <w:rFonts w:ascii="Times New Roman"/>
          <w:b w:val="false"/>
          <w:i w:val="false"/>
          <w:color w:val="000000"/>
          <w:sz w:val="28"/>
        </w:rPr>
        <w:t>
      6) руководитель структурного подразделения услугодателя рассматривает документы и дает подтверждение о мотивированном отказе или выдаче письма-уведомления.</w:t>
      </w:r>
    </w:p>
    <w:p>
      <w:pPr>
        <w:spacing w:after="0"/>
        <w:ind w:left="0"/>
        <w:jc w:val="both"/>
      </w:pPr>
      <w:r>
        <w:rPr>
          <w:rFonts w:ascii="Times New Roman"/>
          <w:b w:val="false"/>
          <w:i w:val="false"/>
          <w:color w:val="000000"/>
          <w:sz w:val="28"/>
        </w:rPr>
        <w:t>
      Максимально допустимое время – 1 (один) час;</w:t>
      </w:r>
    </w:p>
    <w:p>
      <w:pPr>
        <w:spacing w:after="0"/>
        <w:ind w:left="0"/>
        <w:jc w:val="both"/>
      </w:pPr>
      <w:r>
        <w:rPr>
          <w:rFonts w:ascii="Times New Roman"/>
          <w:b w:val="false"/>
          <w:i w:val="false"/>
          <w:color w:val="000000"/>
          <w:sz w:val="28"/>
        </w:rPr>
        <w:t>
      7) руководство услугодателя рассматривает представленные документы. По итогам рассмотрения дает мотивированный отказ или выдает подписанное письмо-уведомление.</w:t>
      </w:r>
    </w:p>
    <w:p>
      <w:pPr>
        <w:spacing w:after="0"/>
        <w:ind w:left="0"/>
        <w:jc w:val="both"/>
      </w:pPr>
      <w:r>
        <w:rPr>
          <w:rFonts w:ascii="Times New Roman"/>
          <w:b w:val="false"/>
          <w:i w:val="false"/>
          <w:color w:val="000000"/>
          <w:sz w:val="28"/>
        </w:rPr>
        <w:t>
      Максимально допустимое время – 1 (один) час;</w:t>
      </w:r>
    </w:p>
    <w:p>
      <w:pPr>
        <w:spacing w:after="0"/>
        <w:ind w:left="0"/>
        <w:jc w:val="both"/>
      </w:pPr>
      <w:r>
        <w:rPr>
          <w:rFonts w:ascii="Times New Roman"/>
          <w:b w:val="false"/>
          <w:i w:val="false"/>
          <w:color w:val="000000"/>
          <w:sz w:val="28"/>
        </w:rPr>
        <w:t>
      8) ответственный исполнитель структурного подразделения услугодателя вносит записи в журнал регистрации о получении письма-уведомления либо о мотивированном отказе и заполняет карточку к методике оценки по оказанию государственной услуге.</w:t>
      </w:r>
    </w:p>
    <w:p>
      <w:pPr>
        <w:spacing w:after="0"/>
        <w:ind w:left="0"/>
        <w:jc w:val="both"/>
      </w:pPr>
      <w:r>
        <w:rPr>
          <w:rFonts w:ascii="Times New Roman"/>
          <w:b w:val="false"/>
          <w:i w:val="false"/>
          <w:color w:val="000000"/>
          <w:sz w:val="28"/>
        </w:rPr>
        <w:t>
      8. Результатом процедуры (действия) по оказанию государственной услуги является направление документов руководству, направление документов руководителю структурного подразделения, направление документов для исполнения ответственному исполнителю структурного подразделения. Осуществление проверки полноты документов ответственным исполнителем структурного подразделения и оформление письма-уведомления. Подписание результата оказания государственной услуги руководством услугодателя и выдача результата оказания государственной услуги услугополучателю.</w:t>
      </w:r>
    </w:p>
    <w:bookmarkStart w:name="z28" w:id="19"/>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 государственной</w:t>
      </w:r>
      <w:r>
        <w:br/>
      </w:r>
      <w:r>
        <w:rPr>
          <w:rFonts w:ascii="Times New Roman"/>
          <w:b/>
          <w:i w:val="false"/>
          <w:color w:val="000000"/>
        </w:rPr>
        <w:t>услуги</w:t>
      </w:r>
    </w:p>
    <w:bookmarkEnd w:id="19"/>
    <w:p>
      <w:pPr>
        <w:spacing w:after="0"/>
        <w:ind w:left="0"/>
        <w:jc w:val="both"/>
      </w:pPr>
      <w:r>
        <w:rPr>
          <w:rFonts w:ascii="Times New Roman"/>
          <w:b w:val="false"/>
          <w:i w:val="false"/>
          <w:color w:val="000000"/>
          <w:sz w:val="28"/>
        </w:rPr>
        <w:t>
      9. Перечень структурных подразделений (работников) услугодателя, которые участвуют в процессе оказания государственной услуги:</w:t>
      </w:r>
    </w:p>
    <w:p>
      <w:pPr>
        <w:spacing w:after="0"/>
        <w:ind w:left="0"/>
        <w:jc w:val="both"/>
      </w:pPr>
      <w:r>
        <w:rPr>
          <w:rFonts w:ascii="Times New Roman"/>
          <w:b w:val="false"/>
          <w:i w:val="false"/>
          <w:color w:val="000000"/>
          <w:sz w:val="28"/>
        </w:rPr>
        <w:t>
      1) сотрудник канцелярии услугодателя;</w:t>
      </w:r>
    </w:p>
    <w:p>
      <w:pPr>
        <w:spacing w:after="0"/>
        <w:ind w:left="0"/>
        <w:jc w:val="both"/>
      </w:pPr>
      <w:r>
        <w:rPr>
          <w:rFonts w:ascii="Times New Roman"/>
          <w:b w:val="false"/>
          <w:i w:val="false"/>
          <w:color w:val="000000"/>
          <w:sz w:val="28"/>
        </w:rPr>
        <w:t>
      2) руководитель услугодателя;</w:t>
      </w:r>
    </w:p>
    <w:p>
      <w:pPr>
        <w:spacing w:after="0"/>
        <w:ind w:left="0"/>
        <w:jc w:val="both"/>
      </w:pPr>
      <w:r>
        <w:rPr>
          <w:rFonts w:ascii="Times New Roman"/>
          <w:b w:val="false"/>
          <w:i w:val="false"/>
          <w:color w:val="000000"/>
          <w:sz w:val="28"/>
        </w:rPr>
        <w:t>
      3) руководитель структурного подразделения услугодателя;</w:t>
      </w:r>
    </w:p>
    <w:p>
      <w:pPr>
        <w:spacing w:after="0"/>
        <w:ind w:left="0"/>
        <w:jc w:val="both"/>
      </w:pPr>
      <w:r>
        <w:rPr>
          <w:rFonts w:ascii="Times New Roman"/>
          <w:b w:val="false"/>
          <w:i w:val="false"/>
          <w:color w:val="000000"/>
          <w:sz w:val="28"/>
        </w:rPr>
        <w:t>
      4) ответственный исполнитель структурного подразделения услугодателя.</w:t>
      </w:r>
    </w:p>
    <w:p>
      <w:pPr>
        <w:spacing w:after="0"/>
        <w:ind w:left="0"/>
        <w:jc w:val="both"/>
      </w:pPr>
      <w:r>
        <w:rPr>
          <w:rFonts w:ascii="Times New Roman"/>
          <w:b w:val="false"/>
          <w:i w:val="false"/>
          <w:color w:val="000000"/>
          <w:sz w:val="28"/>
        </w:rPr>
        <w:t>
      10. Описание последовательности процедур (действий) между структурными подразделениями (работниками) с указанием длительности каждой процедуры (действия):</w:t>
      </w:r>
    </w:p>
    <w:p>
      <w:pPr>
        <w:spacing w:after="0"/>
        <w:ind w:left="0"/>
        <w:jc w:val="both"/>
      </w:pPr>
      <w:r>
        <w:rPr>
          <w:rFonts w:ascii="Times New Roman"/>
          <w:b w:val="false"/>
          <w:i w:val="false"/>
          <w:color w:val="000000"/>
          <w:sz w:val="28"/>
        </w:rPr>
        <w:t>
      1) прием документов, регистрация и направление руководителю для наложения резолюции. Не более 30 (тридцати) минут;</w:t>
      </w:r>
    </w:p>
    <w:p>
      <w:pPr>
        <w:spacing w:after="0"/>
        <w:ind w:left="0"/>
        <w:jc w:val="both"/>
      </w:pPr>
      <w:r>
        <w:rPr>
          <w:rFonts w:ascii="Times New Roman"/>
          <w:b w:val="false"/>
          <w:i w:val="false"/>
          <w:color w:val="000000"/>
          <w:sz w:val="28"/>
        </w:rPr>
        <w:t>
      2) рассмотрение представленных документов руководителем, определение структурного подразделения для исполнения и передача документов руководителю структурного подразделения. Не более 1 (одного) часа;</w:t>
      </w:r>
    </w:p>
    <w:p>
      <w:pPr>
        <w:spacing w:after="0"/>
        <w:ind w:left="0"/>
        <w:jc w:val="both"/>
      </w:pPr>
      <w:r>
        <w:rPr>
          <w:rFonts w:ascii="Times New Roman"/>
          <w:b w:val="false"/>
          <w:i w:val="false"/>
          <w:color w:val="000000"/>
          <w:sz w:val="28"/>
        </w:rPr>
        <w:t>
      3) рассмотрение представленных документов руководителем структурного подразделения и определение ответственного исполнителя для исполнения. Не более 1 (одного) часа;</w:t>
      </w:r>
    </w:p>
    <w:p>
      <w:pPr>
        <w:spacing w:after="0"/>
        <w:ind w:left="0"/>
        <w:jc w:val="both"/>
      </w:pPr>
      <w:r>
        <w:rPr>
          <w:rFonts w:ascii="Times New Roman"/>
          <w:b w:val="false"/>
          <w:i w:val="false"/>
          <w:color w:val="000000"/>
          <w:sz w:val="28"/>
        </w:rPr>
        <w:t>
      4) осуществление проверки полноты документов, в результате подготовка мотивированного отказа или оформление письма-уведомления, передача документов руководителю структурного подразделения. Не более 15 (пятнадцати) календарных дней;</w:t>
      </w:r>
    </w:p>
    <w:p>
      <w:pPr>
        <w:spacing w:after="0"/>
        <w:ind w:left="0"/>
        <w:jc w:val="both"/>
      </w:pPr>
      <w:r>
        <w:rPr>
          <w:rFonts w:ascii="Times New Roman"/>
          <w:b w:val="false"/>
          <w:i w:val="false"/>
          <w:color w:val="000000"/>
          <w:sz w:val="28"/>
        </w:rPr>
        <w:t>
      5) рассмотрение документов руководителем структурного подразделения и предоставление подтверждения о мотивированном отказе или выдаче письма-уведомления. Не более 1 (одного) часа;</w:t>
      </w:r>
    </w:p>
    <w:p>
      <w:pPr>
        <w:spacing w:after="0"/>
        <w:ind w:left="0"/>
        <w:jc w:val="both"/>
      </w:pPr>
      <w:r>
        <w:rPr>
          <w:rFonts w:ascii="Times New Roman"/>
          <w:b w:val="false"/>
          <w:i w:val="false"/>
          <w:color w:val="000000"/>
          <w:sz w:val="28"/>
        </w:rPr>
        <w:t>
      6) рассмотрение представленных документов руководителем. По итогам рассмотрения предоставление мотивированного отказа или выдача подписанного письма-уведомления услугополучателю. Не более 1 (одного) часа.</w:t>
      </w:r>
    </w:p>
    <w:p>
      <w:pPr>
        <w:spacing w:after="0"/>
        <w:ind w:left="0"/>
        <w:jc w:val="both"/>
      </w:pPr>
      <w:r>
        <w:rPr>
          <w:rFonts w:ascii="Times New Roman"/>
          <w:b w:val="false"/>
          <w:i w:val="false"/>
          <w:color w:val="000000"/>
          <w:sz w:val="28"/>
        </w:rPr>
        <w:t>
      11. Справочный бизнес-процесс при оказании государственной услуги приведен в приложении 1 к настоящему Регламенту.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"Регистрация сервитутов</w:t>
            </w:r>
            <w:r>
              <w:br/>
            </w:r>
            <w:r>
              <w:rPr>
                <w:rFonts w:ascii="Times New Roman"/>
                <w:b w:val="false"/>
                <w:i w:val="false"/>
                <w:color w:val="000000"/>
                <w:sz w:val="20"/>
              </w:rPr>
              <w:t>на участки недр, предоставленных</w:t>
            </w:r>
            <w:r>
              <w:br/>
            </w:r>
            <w:r>
              <w:rPr>
                <w:rFonts w:ascii="Times New Roman"/>
                <w:b w:val="false"/>
                <w:i w:val="false"/>
                <w:color w:val="000000"/>
                <w:sz w:val="20"/>
              </w:rPr>
              <w:t>для проведения разведки и добычи</w:t>
            </w:r>
            <w:r>
              <w:br/>
            </w:r>
            <w:r>
              <w:rPr>
                <w:rFonts w:ascii="Times New Roman"/>
                <w:b w:val="false"/>
                <w:i w:val="false"/>
                <w:color w:val="000000"/>
                <w:sz w:val="20"/>
              </w:rPr>
              <w:t>общераспространенных полезных</w:t>
            </w:r>
            <w:r>
              <w:br/>
            </w:r>
            <w:r>
              <w:rPr>
                <w:rFonts w:ascii="Times New Roman"/>
                <w:b w:val="false"/>
                <w:i w:val="false"/>
                <w:color w:val="000000"/>
                <w:sz w:val="20"/>
              </w:rPr>
              <w:t>ископаемых, строительства и</w:t>
            </w:r>
            <w:r>
              <w:br/>
            </w:r>
            <w:r>
              <w:rPr>
                <w:rFonts w:ascii="Times New Roman"/>
                <w:b w:val="false"/>
                <w:i w:val="false"/>
                <w:color w:val="000000"/>
                <w:sz w:val="20"/>
              </w:rPr>
              <w:t>(или) подземных сооружений, не</w:t>
            </w:r>
            <w:r>
              <w:br/>
            </w:r>
            <w:r>
              <w:rPr>
                <w:rFonts w:ascii="Times New Roman"/>
                <w:b w:val="false"/>
                <w:i w:val="false"/>
                <w:color w:val="000000"/>
                <w:sz w:val="20"/>
              </w:rPr>
              <w:t>связанных с разведкой или добычей,</w:t>
            </w:r>
            <w:r>
              <w:br/>
            </w:r>
            <w:r>
              <w:rPr>
                <w:rFonts w:ascii="Times New Roman"/>
                <w:b w:val="false"/>
                <w:i w:val="false"/>
                <w:color w:val="000000"/>
                <w:sz w:val="20"/>
              </w:rPr>
              <w:t>в случаях, предусмотренных Законом</w:t>
            </w:r>
            <w:r>
              <w:br/>
            </w:r>
            <w:r>
              <w:rPr>
                <w:rFonts w:ascii="Times New Roman"/>
                <w:b w:val="false"/>
                <w:i w:val="false"/>
                <w:color w:val="000000"/>
                <w:sz w:val="20"/>
              </w:rPr>
              <w:t>Республики Казахстан "О недрах</w:t>
            </w:r>
            <w:r>
              <w:br/>
            </w:r>
            <w:r>
              <w:rPr>
                <w:rFonts w:ascii="Times New Roman"/>
                <w:b w:val="false"/>
                <w:i w:val="false"/>
                <w:color w:val="000000"/>
                <w:sz w:val="20"/>
              </w:rPr>
              <w:t>и недропользовании"</w:t>
            </w:r>
          </w:p>
        </w:tc>
      </w:tr>
    </w:tbl>
    <w:bookmarkStart w:name="z30" w:id="20"/>
    <w:p>
      <w:pPr>
        <w:spacing w:after="0"/>
        <w:ind w:left="0"/>
        <w:jc w:val="left"/>
      </w:pPr>
      <w:r>
        <w:rPr>
          <w:rFonts w:ascii="Times New Roman"/>
          <w:b/>
          <w:i w:val="false"/>
          <w:color w:val="000000"/>
        </w:rPr>
        <w:t xml:space="preserve"> Справочный бизнес-процесс при оказании государственной услуги</w:t>
      </w:r>
    </w:p>
    <w:bookmarkEnd w:id="20"/>
    <w:p>
      <w:pPr>
        <w:spacing w:after="0"/>
        <w:ind w:left="0"/>
        <w:jc w:val="left"/>
      </w:pPr>
      <w:r>
        <w:br/>
      </w:r>
    </w:p>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Алматинской области</w:t>
            </w:r>
            <w:r>
              <w:br/>
            </w:r>
            <w:r>
              <w:rPr>
                <w:rFonts w:ascii="Times New Roman"/>
                <w:b w:val="false"/>
                <w:i w:val="false"/>
                <w:color w:val="000000"/>
                <w:sz w:val="20"/>
              </w:rPr>
              <w:t>от "13" мая</w:t>
            </w:r>
            <w:r>
              <w:br/>
            </w:r>
            <w:r>
              <w:rPr>
                <w:rFonts w:ascii="Times New Roman"/>
                <w:b w:val="false"/>
                <w:i w:val="false"/>
                <w:color w:val="000000"/>
                <w:sz w:val="20"/>
              </w:rPr>
              <w:t>2014 года № 163</w:t>
            </w:r>
          </w:p>
        </w:tc>
      </w:tr>
    </w:tbl>
    <w:bookmarkStart w:name="z32" w:id="21"/>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"Регистрация контрактов на предоставление права</w:t>
      </w:r>
      <w:r>
        <w:br/>
      </w:r>
      <w:r>
        <w:rPr>
          <w:rFonts w:ascii="Times New Roman"/>
          <w:b/>
          <w:i w:val="false"/>
          <w:color w:val="000000"/>
        </w:rPr>
        <w:t>недропользования, на строительство и (или) эксплуатацию</w:t>
      </w:r>
      <w:r>
        <w:br/>
      </w:r>
      <w:r>
        <w:rPr>
          <w:rFonts w:ascii="Times New Roman"/>
          <w:b/>
          <w:i w:val="false"/>
          <w:color w:val="000000"/>
        </w:rPr>
        <w:t>подземных сооружений, не связанных с разведкой или добычей"</w:t>
      </w:r>
      <w:r>
        <w:br/>
      </w:r>
      <w:r>
        <w:rPr>
          <w:rFonts w:ascii="Times New Roman"/>
          <w:b/>
          <w:i w:val="false"/>
          <w:color w:val="000000"/>
        </w:rPr>
        <w:t>1. Общие положения</w:t>
      </w:r>
    </w:p>
    <w:bookmarkEnd w:id="21"/>
    <w:p>
      <w:pPr>
        <w:spacing w:after="0"/>
        <w:ind w:left="0"/>
        <w:jc w:val="both"/>
      </w:pPr>
      <w:r>
        <w:rPr>
          <w:rFonts w:ascii="Times New Roman"/>
          <w:b w:val="false"/>
          <w:i w:val="false"/>
          <w:color w:val="000000"/>
          <w:sz w:val="28"/>
        </w:rPr>
        <w:t>
      1. Государственная услуга "Регистрация контрактов на предоставление права недропользования, на строительство и (или) эксплуатацию подземных сооружений, не связанных с разведкой или добычей" (далее – Государственная услуга) оказывается государственным учреждением "Управление индустриально-инновационного развития Алматинской области" (далее – Услугодатель).</w:t>
      </w:r>
    </w:p>
    <w:p>
      <w:pPr>
        <w:spacing w:after="0"/>
        <w:ind w:left="0"/>
        <w:jc w:val="both"/>
      </w:pPr>
      <w:r>
        <w:rPr>
          <w:rFonts w:ascii="Times New Roman"/>
          <w:b w:val="false"/>
          <w:i w:val="false"/>
          <w:color w:val="000000"/>
          <w:sz w:val="28"/>
        </w:rPr>
        <w:t>
      2. Форма оказания государственной услуги – бумажная.</w:t>
      </w:r>
    </w:p>
    <w:p>
      <w:pPr>
        <w:spacing w:after="0"/>
        <w:ind w:left="0"/>
        <w:jc w:val="both"/>
      </w:pPr>
      <w:r>
        <w:rPr>
          <w:rFonts w:ascii="Times New Roman"/>
          <w:b w:val="false"/>
          <w:i w:val="false"/>
          <w:color w:val="000000"/>
          <w:sz w:val="28"/>
        </w:rPr>
        <w:t xml:space="preserve">
      3. Результат оказания государственной услуги – акт государственной регистрации контракта на предоставление права недропользования в Республике Казахстан на строительство и (или) эксплуатацию подземных сооружений, не связанных с разведкой или добычей (далее – акт), по форме, согласно приложению 1 к стандарту государственной услуги "Регистрация контрактов на предоставление права недропользования, на строительство и (или) эксплуатацию подземных сооружений, не связанных с разведкой или добычей"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февраля 2014 года № 153 (далее – Стандарт).</w:t>
      </w:r>
    </w:p>
    <w:p>
      <w:pPr>
        <w:spacing w:after="0"/>
        <w:ind w:left="0"/>
        <w:jc w:val="both"/>
      </w:pPr>
      <w:r>
        <w:rPr>
          <w:rFonts w:ascii="Times New Roman"/>
          <w:b w:val="false"/>
          <w:i w:val="false"/>
          <w:color w:val="000000"/>
          <w:sz w:val="28"/>
        </w:rPr>
        <w:t>
      4. Государственная услуга оказывается на бесплатной основе физическим и юридическим лицам (далее - Услугополучатель).</w:t>
      </w:r>
    </w:p>
    <w:bookmarkStart w:name="z34" w:id="22"/>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(работников) услугодателя в процессе оказания государственной</w:t>
      </w:r>
      <w:r>
        <w:br/>
      </w:r>
      <w:r>
        <w:rPr>
          <w:rFonts w:ascii="Times New Roman"/>
          <w:b/>
          <w:i w:val="false"/>
          <w:color w:val="000000"/>
        </w:rPr>
        <w:t>услуги</w:t>
      </w:r>
    </w:p>
    <w:bookmarkEnd w:id="22"/>
    <w:p>
      <w:pPr>
        <w:spacing w:after="0"/>
        <w:ind w:left="0"/>
        <w:jc w:val="both"/>
      </w:pPr>
      <w:r>
        <w:rPr>
          <w:rFonts w:ascii="Times New Roman"/>
          <w:b w:val="false"/>
          <w:i w:val="false"/>
          <w:color w:val="000000"/>
          <w:sz w:val="28"/>
        </w:rPr>
        <w:t>
      6. Основанием для начала процедуры (действия) по оказанию государственной услуги является предоставления документов услугополучателя услугодателю, предусмотренным пунктом 9 Стандарта.</w:t>
      </w:r>
    </w:p>
    <w:p>
      <w:pPr>
        <w:spacing w:after="0"/>
        <w:ind w:left="0"/>
        <w:jc w:val="both"/>
      </w:pPr>
      <w:r>
        <w:rPr>
          <w:rFonts w:ascii="Times New Roman"/>
          <w:b w:val="false"/>
          <w:i w:val="false"/>
          <w:color w:val="000000"/>
          <w:sz w:val="28"/>
        </w:rPr>
        <w:t>
      7. Содержание каждой процедуры (действия), входящей в состав процесса оказания государственной услуги, длительность его выполнения:</w:t>
      </w:r>
    </w:p>
    <w:p>
      <w:pPr>
        <w:spacing w:after="0"/>
        <w:ind w:left="0"/>
        <w:jc w:val="both"/>
      </w:pPr>
      <w:r>
        <w:rPr>
          <w:rFonts w:ascii="Times New Roman"/>
          <w:b w:val="false"/>
          <w:i w:val="false"/>
          <w:color w:val="000000"/>
          <w:sz w:val="28"/>
        </w:rPr>
        <w:t>
      1) сотрудник канцелярии услугодателя принимает документы, производит регистрацию и направляет документы руководству для наложения резолюции.</w:t>
      </w:r>
    </w:p>
    <w:p>
      <w:pPr>
        <w:spacing w:after="0"/>
        <w:ind w:left="0"/>
        <w:jc w:val="both"/>
      </w:pPr>
      <w:r>
        <w:rPr>
          <w:rFonts w:ascii="Times New Roman"/>
          <w:b w:val="false"/>
          <w:i w:val="false"/>
          <w:color w:val="000000"/>
          <w:sz w:val="28"/>
        </w:rPr>
        <w:t>
      Максимально допустимое время для приема документов и регистрации –30 (тридцать) минут;</w:t>
      </w:r>
    </w:p>
    <w:p>
      <w:pPr>
        <w:spacing w:after="0"/>
        <w:ind w:left="0"/>
        <w:jc w:val="both"/>
      </w:pPr>
      <w:r>
        <w:rPr>
          <w:rFonts w:ascii="Times New Roman"/>
          <w:b w:val="false"/>
          <w:i w:val="false"/>
          <w:color w:val="000000"/>
          <w:sz w:val="28"/>
        </w:rPr>
        <w:t>
      2) руководство услугодателя рассматривает представленные документы и определяет структурное подразделения для исполнения;</w:t>
      </w:r>
    </w:p>
    <w:p>
      <w:pPr>
        <w:spacing w:after="0"/>
        <w:ind w:left="0"/>
        <w:jc w:val="both"/>
      </w:pPr>
      <w:r>
        <w:rPr>
          <w:rFonts w:ascii="Times New Roman"/>
          <w:b w:val="false"/>
          <w:i w:val="false"/>
          <w:color w:val="000000"/>
          <w:sz w:val="28"/>
        </w:rPr>
        <w:t>
      3) руководство услугодателя ставит резолюцию и отправляет документы руководителю структурного подразделения.</w:t>
      </w:r>
    </w:p>
    <w:p>
      <w:pPr>
        <w:spacing w:after="0"/>
        <w:ind w:left="0"/>
        <w:jc w:val="both"/>
      </w:pPr>
      <w:r>
        <w:rPr>
          <w:rFonts w:ascii="Times New Roman"/>
          <w:b w:val="false"/>
          <w:i w:val="false"/>
          <w:color w:val="000000"/>
          <w:sz w:val="28"/>
        </w:rPr>
        <w:t>
      Максимально допустимое время – 1 (один) час;</w:t>
      </w:r>
    </w:p>
    <w:p>
      <w:pPr>
        <w:spacing w:after="0"/>
        <w:ind w:left="0"/>
        <w:jc w:val="both"/>
      </w:pPr>
      <w:r>
        <w:rPr>
          <w:rFonts w:ascii="Times New Roman"/>
          <w:b w:val="false"/>
          <w:i w:val="false"/>
          <w:color w:val="000000"/>
          <w:sz w:val="28"/>
        </w:rPr>
        <w:t>
      4) руководитель структурного подразделения услугодателя рассматривает представленные документы и определяет ответственного исполнителя для исполнения.</w:t>
      </w:r>
    </w:p>
    <w:p>
      <w:pPr>
        <w:spacing w:after="0"/>
        <w:ind w:left="0"/>
        <w:jc w:val="both"/>
      </w:pPr>
      <w:r>
        <w:rPr>
          <w:rFonts w:ascii="Times New Roman"/>
          <w:b w:val="false"/>
          <w:i w:val="false"/>
          <w:color w:val="000000"/>
          <w:sz w:val="28"/>
        </w:rPr>
        <w:t>
      Максимально допустимое время – 1 (один) час;</w:t>
      </w:r>
    </w:p>
    <w:p>
      <w:pPr>
        <w:spacing w:after="0"/>
        <w:ind w:left="0"/>
        <w:jc w:val="both"/>
      </w:pPr>
      <w:r>
        <w:rPr>
          <w:rFonts w:ascii="Times New Roman"/>
          <w:b w:val="false"/>
          <w:i w:val="false"/>
          <w:color w:val="000000"/>
          <w:sz w:val="28"/>
        </w:rPr>
        <w:t>
      5) ответственный исполнитель структурного подразделения услугодателя осуществляет проверку полноты документов, в результате подготавливает мотивированный отказ или оформляет акт. Передает документы руководителю структурного подразделения.</w:t>
      </w:r>
    </w:p>
    <w:p>
      <w:pPr>
        <w:spacing w:after="0"/>
        <w:ind w:left="0"/>
        <w:jc w:val="both"/>
      </w:pPr>
      <w:r>
        <w:rPr>
          <w:rFonts w:ascii="Times New Roman"/>
          <w:b w:val="false"/>
          <w:i w:val="false"/>
          <w:color w:val="000000"/>
          <w:sz w:val="28"/>
        </w:rPr>
        <w:t>
      Максимально допустимое время – 5 (пять) рабочих дней;</w:t>
      </w:r>
    </w:p>
    <w:p>
      <w:pPr>
        <w:spacing w:after="0"/>
        <w:ind w:left="0"/>
        <w:jc w:val="both"/>
      </w:pPr>
      <w:r>
        <w:rPr>
          <w:rFonts w:ascii="Times New Roman"/>
          <w:b w:val="false"/>
          <w:i w:val="false"/>
          <w:color w:val="000000"/>
          <w:sz w:val="28"/>
        </w:rPr>
        <w:t>
      6) руководитель структурного подразделения услугодателя рассматривает документы и дает подтверждение о мотивированном отказе или выдаче акта.</w:t>
      </w:r>
    </w:p>
    <w:p>
      <w:pPr>
        <w:spacing w:after="0"/>
        <w:ind w:left="0"/>
        <w:jc w:val="both"/>
      </w:pPr>
      <w:r>
        <w:rPr>
          <w:rFonts w:ascii="Times New Roman"/>
          <w:b w:val="false"/>
          <w:i w:val="false"/>
          <w:color w:val="000000"/>
          <w:sz w:val="28"/>
        </w:rPr>
        <w:t>
      Максимально допустимое время – 1 (один) час;</w:t>
      </w:r>
    </w:p>
    <w:p>
      <w:pPr>
        <w:spacing w:after="0"/>
        <w:ind w:left="0"/>
        <w:jc w:val="both"/>
      </w:pPr>
      <w:r>
        <w:rPr>
          <w:rFonts w:ascii="Times New Roman"/>
          <w:b w:val="false"/>
          <w:i w:val="false"/>
          <w:color w:val="000000"/>
          <w:sz w:val="28"/>
        </w:rPr>
        <w:t>
      7) руководство услугодателя рассматривает представленные документы. По итогам рассмотрения дает мотивированный отказ или выдает подписанный акт.</w:t>
      </w:r>
    </w:p>
    <w:p>
      <w:pPr>
        <w:spacing w:after="0"/>
        <w:ind w:left="0"/>
        <w:jc w:val="both"/>
      </w:pPr>
      <w:r>
        <w:rPr>
          <w:rFonts w:ascii="Times New Roman"/>
          <w:b w:val="false"/>
          <w:i w:val="false"/>
          <w:color w:val="000000"/>
          <w:sz w:val="28"/>
        </w:rPr>
        <w:t>
      Максимально допустимое время – 1 (один) час;</w:t>
      </w:r>
    </w:p>
    <w:p>
      <w:pPr>
        <w:spacing w:after="0"/>
        <w:ind w:left="0"/>
        <w:jc w:val="both"/>
      </w:pPr>
      <w:r>
        <w:rPr>
          <w:rFonts w:ascii="Times New Roman"/>
          <w:b w:val="false"/>
          <w:i w:val="false"/>
          <w:color w:val="000000"/>
          <w:sz w:val="28"/>
        </w:rPr>
        <w:t>
      8) ответственный исполнитель структурного подразделения услугодателя вносит записи в журнал регистрации о получении акта либо о мотивированном отказе и заполняет карточку к методике оценки по оказанию государственной услуге.</w:t>
      </w:r>
    </w:p>
    <w:p>
      <w:pPr>
        <w:spacing w:after="0"/>
        <w:ind w:left="0"/>
        <w:jc w:val="both"/>
      </w:pPr>
      <w:r>
        <w:rPr>
          <w:rFonts w:ascii="Times New Roman"/>
          <w:b w:val="false"/>
          <w:i w:val="false"/>
          <w:color w:val="000000"/>
          <w:sz w:val="28"/>
        </w:rPr>
        <w:t>
      8. Результатом процедуры (действия) по оказанию государственной услуги является направление документов руководству, направление документов руководителю структурного подразделения, направление документов для исполнения ответственному исполнителю структурного подразделения. Осуществление проверки полноты документов ответственным исполнителем структурного подразделения и оформление акта. Подписание результата оказания государственной услуги руководством услугодателя и выдача результата оказания государственной услуги услугополучателю.</w:t>
      </w:r>
    </w:p>
    <w:bookmarkStart w:name="z35" w:id="23"/>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 государственной</w:t>
      </w:r>
      <w:r>
        <w:br/>
      </w:r>
      <w:r>
        <w:rPr>
          <w:rFonts w:ascii="Times New Roman"/>
          <w:b/>
          <w:i w:val="false"/>
          <w:color w:val="000000"/>
        </w:rPr>
        <w:t>услуги</w:t>
      </w:r>
    </w:p>
    <w:bookmarkEnd w:id="23"/>
    <w:p>
      <w:pPr>
        <w:spacing w:after="0"/>
        <w:ind w:left="0"/>
        <w:jc w:val="both"/>
      </w:pPr>
      <w:r>
        <w:rPr>
          <w:rFonts w:ascii="Times New Roman"/>
          <w:b w:val="false"/>
          <w:i w:val="false"/>
          <w:color w:val="000000"/>
          <w:sz w:val="28"/>
        </w:rPr>
        <w:t>
      9. Перечень структурных подразделений (работников) услугодателя, которые участвуют в процессе оказания государственной услуги:</w:t>
      </w:r>
    </w:p>
    <w:p>
      <w:pPr>
        <w:spacing w:after="0"/>
        <w:ind w:left="0"/>
        <w:jc w:val="both"/>
      </w:pPr>
      <w:r>
        <w:rPr>
          <w:rFonts w:ascii="Times New Roman"/>
          <w:b w:val="false"/>
          <w:i w:val="false"/>
          <w:color w:val="000000"/>
          <w:sz w:val="28"/>
        </w:rPr>
        <w:t>
      1) сотрудник канцелярии услугодателя;</w:t>
      </w:r>
    </w:p>
    <w:p>
      <w:pPr>
        <w:spacing w:after="0"/>
        <w:ind w:left="0"/>
        <w:jc w:val="both"/>
      </w:pPr>
      <w:r>
        <w:rPr>
          <w:rFonts w:ascii="Times New Roman"/>
          <w:b w:val="false"/>
          <w:i w:val="false"/>
          <w:color w:val="000000"/>
          <w:sz w:val="28"/>
        </w:rPr>
        <w:t>
      2) руководитель услугодателя;</w:t>
      </w:r>
    </w:p>
    <w:p>
      <w:pPr>
        <w:spacing w:after="0"/>
        <w:ind w:left="0"/>
        <w:jc w:val="both"/>
      </w:pPr>
      <w:r>
        <w:rPr>
          <w:rFonts w:ascii="Times New Roman"/>
          <w:b w:val="false"/>
          <w:i w:val="false"/>
          <w:color w:val="000000"/>
          <w:sz w:val="28"/>
        </w:rPr>
        <w:t>
      3) руководитель структурного подразделения услугодателя;</w:t>
      </w:r>
    </w:p>
    <w:p>
      <w:pPr>
        <w:spacing w:after="0"/>
        <w:ind w:left="0"/>
        <w:jc w:val="both"/>
      </w:pPr>
      <w:r>
        <w:rPr>
          <w:rFonts w:ascii="Times New Roman"/>
          <w:b w:val="false"/>
          <w:i w:val="false"/>
          <w:color w:val="000000"/>
          <w:sz w:val="28"/>
        </w:rPr>
        <w:t>
      4) ответственный исполнитель структурного подразделения услугодателя.</w:t>
      </w:r>
    </w:p>
    <w:p>
      <w:pPr>
        <w:spacing w:after="0"/>
        <w:ind w:left="0"/>
        <w:jc w:val="both"/>
      </w:pPr>
      <w:r>
        <w:rPr>
          <w:rFonts w:ascii="Times New Roman"/>
          <w:b w:val="false"/>
          <w:i w:val="false"/>
          <w:color w:val="000000"/>
          <w:sz w:val="28"/>
        </w:rPr>
        <w:t>
      10. Описание последовательности процедур (действий) между структурными подразделениями (работниками) с указанием длительности каждой процедуры (действия):</w:t>
      </w:r>
    </w:p>
    <w:p>
      <w:pPr>
        <w:spacing w:after="0"/>
        <w:ind w:left="0"/>
        <w:jc w:val="both"/>
      </w:pPr>
      <w:r>
        <w:rPr>
          <w:rFonts w:ascii="Times New Roman"/>
          <w:b w:val="false"/>
          <w:i w:val="false"/>
          <w:color w:val="000000"/>
          <w:sz w:val="28"/>
        </w:rPr>
        <w:t>
      1) прием документов, регистрация и направление руководителю для наложения резолюции. Не более 30 (тридцати) минут;</w:t>
      </w:r>
    </w:p>
    <w:p>
      <w:pPr>
        <w:spacing w:after="0"/>
        <w:ind w:left="0"/>
        <w:jc w:val="both"/>
      </w:pPr>
      <w:r>
        <w:rPr>
          <w:rFonts w:ascii="Times New Roman"/>
          <w:b w:val="false"/>
          <w:i w:val="false"/>
          <w:color w:val="000000"/>
          <w:sz w:val="28"/>
        </w:rPr>
        <w:t>
      2) рассмотрение представленных документов руководителем, определение структурного подразделения для исполнения и передача документов руководителю структурного подразделения. Не более 1 (одного) часа;</w:t>
      </w:r>
    </w:p>
    <w:p>
      <w:pPr>
        <w:spacing w:after="0"/>
        <w:ind w:left="0"/>
        <w:jc w:val="both"/>
      </w:pPr>
      <w:r>
        <w:rPr>
          <w:rFonts w:ascii="Times New Roman"/>
          <w:b w:val="false"/>
          <w:i w:val="false"/>
          <w:color w:val="000000"/>
          <w:sz w:val="28"/>
        </w:rPr>
        <w:t>
      3) рассмотрение представленных документов руководителем структурного подразделения и определение ответственного исполнителя для исполнения. Не более 1 (одного) часа;</w:t>
      </w:r>
    </w:p>
    <w:p>
      <w:pPr>
        <w:spacing w:after="0"/>
        <w:ind w:left="0"/>
        <w:jc w:val="both"/>
      </w:pPr>
      <w:r>
        <w:rPr>
          <w:rFonts w:ascii="Times New Roman"/>
          <w:b w:val="false"/>
          <w:i w:val="false"/>
          <w:color w:val="000000"/>
          <w:sz w:val="28"/>
        </w:rPr>
        <w:t>
      4) осуществление проверки полноты документов, в результате подготовка мотивированного отказа или оформление акта, передача документов руководителю структурного подразделения. Не более 5 (пяти) рабочих дней;</w:t>
      </w:r>
    </w:p>
    <w:p>
      <w:pPr>
        <w:spacing w:after="0"/>
        <w:ind w:left="0"/>
        <w:jc w:val="both"/>
      </w:pPr>
      <w:r>
        <w:rPr>
          <w:rFonts w:ascii="Times New Roman"/>
          <w:b w:val="false"/>
          <w:i w:val="false"/>
          <w:color w:val="000000"/>
          <w:sz w:val="28"/>
        </w:rPr>
        <w:t>
      5) рассмотрение документов руководителем структурного подразделения и предоставление подтверждения о мотивированном отказе или выдаче акта. Не более 1 (одного) часа;</w:t>
      </w:r>
    </w:p>
    <w:p>
      <w:pPr>
        <w:spacing w:after="0"/>
        <w:ind w:left="0"/>
        <w:jc w:val="both"/>
      </w:pPr>
      <w:r>
        <w:rPr>
          <w:rFonts w:ascii="Times New Roman"/>
          <w:b w:val="false"/>
          <w:i w:val="false"/>
          <w:color w:val="000000"/>
          <w:sz w:val="28"/>
        </w:rPr>
        <w:t>
      6) рассмотрение представленных документов руководителем. По итогам рассмотрения предоставление мотивированного отказа или выдача подписанного акта услугополучателю. Не более 1 (одного) часа.</w:t>
      </w:r>
    </w:p>
    <w:p>
      <w:pPr>
        <w:spacing w:after="0"/>
        <w:ind w:left="0"/>
        <w:jc w:val="both"/>
      </w:pPr>
      <w:r>
        <w:rPr>
          <w:rFonts w:ascii="Times New Roman"/>
          <w:b w:val="false"/>
          <w:i w:val="false"/>
          <w:color w:val="000000"/>
          <w:sz w:val="28"/>
        </w:rPr>
        <w:t>
      11. Справочный бизнес-процесс при оказании государственной услуги приведен в приложении 1 к настоящему Регламенту.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"Регистрация контракта</w:t>
            </w:r>
            <w:r>
              <w:br/>
            </w:r>
            <w:r>
              <w:rPr>
                <w:rFonts w:ascii="Times New Roman"/>
                <w:b w:val="false"/>
                <w:i w:val="false"/>
                <w:color w:val="000000"/>
                <w:sz w:val="20"/>
              </w:rPr>
              <w:t>на предоставление права</w:t>
            </w:r>
            <w:r>
              <w:br/>
            </w:r>
            <w:r>
              <w:rPr>
                <w:rFonts w:ascii="Times New Roman"/>
                <w:b w:val="false"/>
                <w:i w:val="false"/>
                <w:color w:val="000000"/>
                <w:sz w:val="20"/>
              </w:rPr>
              <w:t>недропользования, на строительство</w:t>
            </w:r>
            <w:r>
              <w:br/>
            </w:r>
            <w:r>
              <w:rPr>
                <w:rFonts w:ascii="Times New Roman"/>
                <w:b w:val="false"/>
                <w:i w:val="false"/>
                <w:color w:val="000000"/>
                <w:sz w:val="20"/>
              </w:rPr>
              <w:t>и (или) эксплуатацию подземных</w:t>
            </w:r>
            <w:r>
              <w:br/>
            </w:r>
            <w:r>
              <w:rPr>
                <w:rFonts w:ascii="Times New Roman"/>
                <w:b w:val="false"/>
                <w:i w:val="false"/>
                <w:color w:val="000000"/>
                <w:sz w:val="20"/>
              </w:rPr>
              <w:t>сооружений, не связанных с</w:t>
            </w:r>
            <w:r>
              <w:br/>
            </w:r>
            <w:r>
              <w:rPr>
                <w:rFonts w:ascii="Times New Roman"/>
                <w:b w:val="false"/>
                <w:i w:val="false"/>
                <w:color w:val="000000"/>
                <w:sz w:val="20"/>
              </w:rPr>
              <w:t>разведкой или добычей"</w:t>
            </w:r>
          </w:p>
        </w:tc>
      </w:tr>
    </w:tbl>
    <w:bookmarkStart w:name="z37" w:id="24"/>
    <w:p>
      <w:pPr>
        <w:spacing w:after="0"/>
        <w:ind w:left="0"/>
        <w:jc w:val="left"/>
      </w:pPr>
      <w:r>
        <w:rPr>
          <w:rFonts w:ascii="Times New Roman"/>
          <w:b/>
          <w:i w:val="false"/>
          <w:color w:val="000000"/>
        </w:rPr>
        <w:t xml:space="preserve"> Справочный бизнес-процесс при оказании государственной услуги</w:t>
      </w:r>
    </w:p>
    <w:bookmarkEnd w:id="24"/>
    <w:p>
      <w:pPr>
        <w:spacing w:after="0"/>
        <w:ind w:left="0"/>
        <w:jc w:val="left"/>
      </w:pPr>
      <w:r>
        <w:br/>
      </w:r>
    </w:p>
    <w:p>
      <w:pPr>
        <w:spacing w:after="0"/>
        <w:ind w:left="0"/>
        <w:jc w:val="both"/>
      </w:pPr>
      <w:r>
        <w:drawing>
          <wp:inline distT="0" distB="0" distL="0" distR="0">
            <wp:extent cx="78105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84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Алматинской области</w:t>
            </w:r>
            <w:r>
              <w:br/>
            </w:r>
            <w:r>
              <w:rPr>
                <w:rFonts w:ascii="Times New Roman"/>
                <w:b w:val="false"/>
                <w:i w:val="false"/>
                <w:color w:val="000000"/>
                <w:sz w:val="20"/>
              </w:rPr>
              <w:t>от "13" мая</w:t>
            </w:r>
            <w:r>
              <w:br/>
            </w:r>
            <w:r>
              <w:rPr>
                <w:rFonts w:ascii="Times New Roman"/>
                <w:b w:val="false"/>
                <w:i w:val="false"/>
                <w:color w:val="000000"/>
                <w:sz w:val="20"/>
              </w:rPr>
              <w:t>2014 года № 163</w:t>
            </w:r>
          </w:p>
        </w:tc>
      </w:tr>
    </w:tbl>
    <w:bookmarkStart w:name="z39" w:id="25"/>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"Регистрация договора залога права недропользования на</w:t>
      </w:r>
      <w:r>
        <w:br/>
      </w:r>
      <w:r>
        <w:rPr>
          <w:rFonts w:ascii="Times New Roman"/>
          <w:b/>
          <w:i w:val="false"/>
          <w:color w:val="000000"/>
        </w:rPr>
        <w:t>разведку, добычу общераспространенных полезных ископаемых"</w:t>
      </w:r>
      <w:r>
        <w:br/>
      </w:r>
      <w:r>
        <w:rPr>
          <w:rFonts w:ascii="Times New Roman"/>
          <w:b/>
          <w:i w:val="false"/>
          <w:color w:val="000000"/>
        </w:rPr>
        <w:t>1. Общие положения</w:t>
      </w:r>
    </w:p>
    <w:bookmarkEnd w:id="25"/>
    <w:p>
      <w:pPr>
        <w:spacing w:after="0"/>
        <w:ind w:left="0"/>
        <w:jc w:val="both"/>
      </w:pPr>
      <w:r>
        <w:rPr>
          <w:rFonts w:ascii="Times New Roman"/>
          <w:b w:val="false"/>
          <w:i w:val="false"/>
          <w:color w:val="000000"/>
          <w:sz w:val="28"/>
        </w:rPr>
        <w:t>
      1. Государственная услуга "Регистрация договора залога права недропользования на разведку, добычу общераспространенных полезных ископаемых" (далее – Государственная услуга) оказывается государственным учреждением "Управление индустриально-инновационного развития Алматинской области" (далее – Услугодатель).</w:t>
      </w:r>
    </w:p>
    <w:p>
      <w:pPr>
        <w:spacing w:after="0"/>
        <w:ind w:left="0"/>
        <w:jc w:val="both"/>
      </w:pPr>
      <w:r>
        <w:rPr>
          <w:rFonts w:ascii="Times New Roman"/>
          <w:b w:val="false"/>
          <w:i w:val="false"/>
          <w:color w:val="000000"/>
          <w:sz w:val="28"/>
        </w:rPr>
        <w:t>
      2. Форма оказания государственной услуги – бумажная.</w:t>
      </w:r>
    </w:p>
    <w:p>
      <w:pPr>
        <w:spacing w:after="0"/>
        <w:ind w:left="0"/>
        <w:jc w:val="both"/>
      </w:pPr>
      <w:r>
        <w:rPr>
          <w:rFonts w:ascii="Times New Roman"/>
          <w:b w:val="false"/>
          <w:i w:val="false"/>
          <w:color w:val="000000"/>
          <w:sz w:val="28"/>
        </w:rPr>
        <w:t xml:space="preserve">
      3. Результат оказания государственной услуги – свидетельство о регистрации договора залога права недропользования (далее – Свидетельство), по форме, согласно приложению 1 к стандарту государственной услуги "Регистрация договора залога права недропользования на разведку, добычу общераспространенных полезных ископаемых",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февраля 2014 года № 154 (далее – Стандарт).</w:t>
      </w:r>
    </w:p>
    <w:p>
      <w:pPr>
        <w:spacing w:after="0"/>
        <w:ind w:left="0"/>
        <w:jc w:val="both"/>
      </w:pPr>
      <w:r>
        <w:rPr>
          <w:rFonts w:ascii="Times New Roman"/>
          <w:b w:val="false"/>
          <w:i w:val="false"/>
          <w:color w:val="000000"/>
          <w:sz w:val="28"/>
        </w:rPr>
        <w:t>
      4. Государственная услуга оказывается на бесплатной основе физическим и юридическим лицам (далее - Услугополучатель).</w:t>
      </w:r>
    </w:p>
    <w:bookmarkStart w:name="z41" w:id="26"/>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(работников) услугодателя в процессе оказания государственной</w:t>
      </w:r>
      <w:r>
        <w:br/>
      </w:r>
      <w:r>
        <w:rPr>
          <w:rFonts w:ascii="Times New Roman"/>
          <w:b/>
          <w:i w:val="false"/>
          <w:color w:val="000000"/>
        </w:rPr>
        <w:t>услуги</w:t>
      </w:r>
    </w:p>
    <w:bookmarkEnd w:id="26"/>
    <w:p>
      <w:pPr>
        <w:spacing w:after="0"/>
        <w:ind w:left="0"/>
        <w:jc w:val="both"/>
      </w:pPr>
      <w:r>
        <w:rPr>
          <w:rFonts w:ascii="Times New Roman"/>
          <w:b w:val="false"/>
          <w:i w:val="false"/>
          <w:color w:val="000000"/>
          <w:sz w:val="28"/>
        </w:rPr>
        <w:t>
      6. Основанием для начала процедуры (действия) по оказанию государственной услуги является предоставления документов услугополучателя услугодателю, предусмотренным пунктом 9 Стандарта.</w:t>
      </w:r>
    </w:p>
    <w:p>
      <w:pPr>
        <w:spacing w:after="0"/>
        <w:ind w:left="0"/>
        <w:jc w:val="both"/>
      </w:pPr>
      <w:r>
        <w:rPr>
          <w:rFonts w:ascii="Times New Roman"/>
          <w:b w:val="false"/>
          <w:i w:val="false"/>
          <w:color w:val="000000"/>
          <w:sz w:val="28"/>
        </w:rPr>
        <w:t>
      7. Содержание каждой процедуры (действия), входящей в состав процесса оказания государственной услуги, длительность его выполнения:</w:t>
      </w:r>
    </w:p>
    <w:p>
      <w:pPr>
        <w:spacing w:after="0"/>
        <w:ind w:left="0"/>
        <w:jc w:val="both"/>
      </w:pPr>
      <w:r>
        <w:rPr>
          <w:rFonts w:ascii="Times New Roman"/>
          <w:b w:val="false"/>
          <w:i w:val="false"/>
          <w:color w:val="000000"/>
          <w:sz w:val="28"/>
        </w:rPr>
        <w:t>
      1) сотрудник канцелярии услугодателя принимает документы, производит регистрацию и направляет документы руководству для наложения резолюции.</w:t>
      </w:r>
    </w:p>
    <w:p>
      <w:pPr>
        <w:spacing w:after="0"/>
        <w:ind w:left="0"/>
        <w:jc w:val="both"/>
      </w:pPr>
      <w:r>
        <w:rPr>
          <w:rFonts w:ascii="Times New Roman"/>
          <w:b w:val="false"/>
          <w:i w:val="false"/>
          <w:color w:val="000000"/>
          <w:sz w:val="28"/>
        </w:rPr>
        <w:t>
      Максимально допустимое время для приема документов и регистрации –15 (пятнадцать) минут;</w:t>
      </w:r>
    </w:p>
    <w:p>
      <w:pPr>
        <w:spacing w:after="0"/>
        <w:ind w:left="0"/>
        <w:jc w:val="both"/>
      </w:pPr>
      <w:r>
        <w:rPr>
          <w:rFonts w:ascii="Times New Roman"/>
          <w:b w:val="false"/>
          <w:i w:val="false"/>
          <w:color w:val="000000"/>
          <w:sz w:val="28"/>
        </w:rPr>
        <w:t>
      2) руководство услугодателя рассматривает представленные документы и определяет структурное подразделения для исполнения;</w:t>
      </w:r>
    </w:p>
    <w:p>
      <w:pPr>
        <w:spacing w:after="0"/>
        <w:ind w:left="0"/>
        <w:jc w:val="both"/>
      </w:pPr>
      <w:r>
        <w:rPr>
          <w:rFonts w:ascii="Times New Roman"/>
          <w:b w:val="false"/>
          <w:i w:val="false"/>
          <w:color w:val="000000"/>
          <w:sz w:val="28"/>
        </w:rPr>
        <w:t>
      3) руководство услугодателя ставит резолюцию и отправляет документы руководителю структурного подразделения.</w:t>
      </w:r>
    </w:p>
    <w:p>
      <w:pPr>
        <w:spacing w:after="0"/>
        <w:ind w:left="0"/>
        <w:jc w:val="both"/>
      </w:pPr>
      <w:r>
        <w:rPr>
          <w:rFonts w:ascii="Times New Roman"/>
          <w:b w:val="false"/>
          <w:i w:val="false"/>
          <w:color w:val="000000"/>
          <w:sz w:val="28"/>
        </w:rPr>
        <w:t>
      Максимально допустимое время – 1 (один) час;</w:t>
      </w:r>
    </w:p>
    <w:p>
      <w:pPr>
        <w:spacing w:after="0"/>
        <w:ind w:left="0"/>
        <w:jc w:val="both"/>
      </w:pPr>
      <w:r>
        <w:rPr>
          <w:rFonts w:ascii="Times New Roman"/>
          <w:b w:val="false"/>
          <w:i w:val="false"/>
          <w:color w:val="000000"/>
          <w:sz w:val="28"/>
        </w:rPr>
        <w:t>
      4) руководитель структурного подразделения услугодателя рассматривает представленные документы и определяет ответственного исполнителя для исполнения.</w:t>
      </w:r>
    </w:p>
    <w:p>
      <w:pPr>
        <w:spacing w:after="0"/>
        <w:ind w:left="0"/>
        <w:jc w:val="both"/>
      </w:pPr>
      <w:r>
        <w:rPr>
          <w:rFonts w:ascii="Times New Roman"/>
          <w:b w:val="false"/>
          <w:i w:val="false"/>
          <w:color w:val="000000"/>
          <w:sz w:val="28"/>
        </w:rPr>
        <w:t>
      Максимально допустимое время – 1 (один) час;</w:t>
      </w:r>
    </w:p>
    <w:p>
      <w:pPr>
        <w:spacing w:after="0"/>
        <w:ind w:left="0"/>
        <w:jc w:val="both"/>
      </w:pPr>
      <w:r>
        <w:rPr>
          <w:rFonts w:ascii="Times New Roman"/>
          <w:b w:val="false"/>
          <w:i w:val="false"/>
          <w:color w:val="000000"/>
          <w:sz w:val="28"/>
        </w:rPr>
        <w:t>
      5) ответственный исполнитель структурного подразделения услугодателя осуществляет проверку полноты документов, в результате подготавливает мотивированный отказ или оформляет свидетельство. Передает документы руководителю структурного подразделения.</w:t>
      </w:r>
    </w:p>
    <w:p>
      <w:pPr>
        <w:spacing w:after="0"/>
        <w:ind w:left="0"/>
        <w:jc w:val="both"/>
      </w:pPr>
      <w:r>
        <w:rPr>
          <w:rFonts w:ascii="Times New Roman"/>
          <w:b w:val="false"/>
          <w:i w:val="false"/>
          <w:color w:val="000000"/>
          <w:sz w:val="28"/>
        </w:rPr>
        <w:t>
      Максимально допустимое время – 5 (пять) рабочих дней;</w:t>
      </w:r>
    </w:p>
    <w:p>
      <w:pPr>
        <w:spacing w:after="0"/>
        <w:ind w:left="0"/>
        <w:jc w:val="both"/>
      </w:pPr>
      <w:r>
        <w:rPr>
          <w:rFonts w:ascii="Times New Roman"/>
          <w:b w:val="false"/>
          <w:i w:val="false"/>
          <w:color w:val="000000"/>
          <w:sz w:val="28"/>
        </w:rPr>
        <w:t>
      6) руководитель структурного подразделения услугодателя рассматривает документы и дает подтверждение о мотивированном отказе или выдаче свидетельства.</w:t>
      </w:r>
    </w:p>
    <w:p>
      <w:pPr>
        <w:spacing w:after="0"/>
        <w:ind w:left="0"/>
        <w:jc w:val="both"/>
      </w:pPr>
      <w:r>
        <w:rPr>
          <w:rFonts w:ascii="Times New Roman"/>
          <w:b w:val="false"/>
          <w:i w:val="false"/>
          <w:color w:val="000000"/>
          <w:sz w:val="28"/>
        </w:rPr>
        <w:t>
      Максимально допустимое время – 1 (один) час;</w:t>
      </w:r>
    </w:p>
    <w:p>
      <w:pPr>
        <w:spacing w:after="0"/>
        <w:ind w:left="0"/>
        <w:jc w:val="both"/>
      </w:pPr>
      <w:r>
        <w:rPr>
          <w:rFonts w:ascii="Times New Roman"/>
          <w:b w:val="false"/>
          <w:i w:val="false"/>
          <w:color w:val="000000"/>
          <w:sz w:val="28"/>
        </w:rPr>
        <w:t>
      7) руководство услугодателя рассматривает представленные документы. По итогам рассмотрения дает мотивированный отказ или выдает подписанное свидетельство.</w:t>
      </w:r>
    </w:p>
    <w:p>
      <w:pPr>
        <w:spacing w:after="0"/>
        <w:ind w:left="0"/>
        <w:jc w:val="both"/>
      </w:pPr>
      <w:r>
        <w:rPr>
          <w:rFonts w:ascii="Times New Roman"/>
          <w:b w:val="false"/>
          <w:i w:val="false"/>
          <w:color w:val="000000"/>
          <w:sz w:val="28"/>
        </w:rPr>
        <w:t>
      Максимально допустимое время – 1 (один) час;</w:t>
      </w:r>
    </w:p>
    <w:p>
      <w:pPr>
        <w:spacing w:after="0"/>
        <w:ind w:left="0"/>
        <w:jc w:val="both"/>
      </w:pPr>
      <w:r>
        <w:rPr>
          <w:rFonts w:ascii="Times New Roman"/>
          <w:b w:val="false"/>
          <w:i w:val="false"/>
          <w:color w:val="000000"/>
          <w:sz w:val="28"/>
        </w:rPr>
        <w:t>
      8) ответственный исполнитель структурного подразделения услугодателя вносит записи в журнал регистрации о получении свидетельства либо о мотивированном отказе и заполняет карточку к методике оценки по оказанию государственной услуге.</w:t>
      </w:r>
    </w:p>
    <w:p>
      <w:pPr>
        <w:spacing w:after="0"/>
        <w:ind w:left="0"/>
        <w:jc w:val="both"/>
      </w:pPr>
      <w:r>
        <w:rPr>
          <w:rFonts w:ascii="Times New Roman"/>
          <w:b w:val="false"/>
          <w:i w:val="false"/>
          <w:color w:val="000000"/>
          <w:sz w:val="28"/>
        </w:rPr>
        <w:t>
      8. Результатом процедуры (действия) по оказанию государственной услуги является направление документов руководству, направление документов руководителю структурного подразделения, направление документов для исполнения ответственному исполнителю структурного подразделения. Осуществление проверки полноты документов ответственным исполнителем структурного подразделения и оформление свидетельства. Подписание результата оказания государственной услуги руководством услугодателя и выдача результата оказания государственной услуги услугополучателю.</w:t>
      </w:r>
    </w:p>
    <w:bookmarkStart w:name="z42" w:id="27"/>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 государственной</w:t>
      </w:r>
      <w:r>
        <w:br/>
      </w:r>
      <w:r>
        <w:rPr>
          <w:rFonts w:ascii="Times New Roman"/>
          <w:b/>
          <w:i w:val="false"/>
          <w:color w:val="000000"/>
        </w:rPr>
        <w:t>услуги</w:t>
      </w:r>
    </w:p>
    <w:bookmarkEnd w:id="27"/>
    <w:p>
      <w:pPr>
        <w:spacing w:after="0"/>
        <w:ind w:left="0"/>
        <w:jc w:val="both"/>
      </w:pPr>
      <w:r>
        <w:rPr>
          <w:rFonts w:ascii="Times New Roman"/>
          <w:b w:val="false"/>
          <w:i w:val="false"/>
          <w:color w:val="000000"/>
          <w:sz w:val="28"/>
        </w:rPr>
        <w:t>
      9. Перечень структурных подразделений (работников) услугодателя, которые участвуют в процессе оказания государственной услуги:</w:t>
      </w:r>
    </w:p>
    <w:p>
      <w:pPr>
        <w:spacing w:after="0"/>
        <w:ind w:left="0"/>
        <w:jc w:val="both"/>
      </w:pPr>
      <w:r>
        <w:rPr>
          <w:rFonts w:ascii="Times New Roman"/>
          <w:b w:val="false"/>
          <w:i w:val="false"/>
          <w:color w:val="000000"/>
          <w:sz w:val="28"/>
        </w:rPr>
        <w:t>
      1) сотрудник канцелярии услугодателя;</w:t>
      </w:r>
    </w:p>
    <w:p>
      <w:pPr>
        <w:spacing w:after="0"/>
        <w:ind w:left="0"/>
        <w:jc w:val="both"/>
      </w:pPr>
      <w:r>
        <w:rPr>
          <w:rFonts w:ascii="Times New Roman"/>
          <w:b w:val="false"/>
          <w:i w:val="false"/>
          <w:color w:val="000000"/>
          <w:sz w:val="28"/>
        </w:rPr>
        <w:t>
      2) руководитель услугодателя;</w:t>
      </w:r>
    </w:p>
    <w:p>
      <w:pPr>
        <w:spacing w:after="0"/>
        <w:ind w:left="0"/>
        <w:jc w:val="both"/>
      </w:pPr>
      <w:r>
        <w:rPr>
          <w:rFonts w:ascii="Times New Roman"/>
          <w:b w:val="false"/>
          <w:i w:val="false"/>
          <w:color w:val="000000"/>
          <w:sz w:val="28"/>
        </w:rPr>
        <w:t>
      3) руководитель структурного подразделения услугодателя;</w:t>
      </w:r>
    </w:p>
    <w:p>
      <w:pPr>
        <w:spacing w:after="0"/>
        <w:ind w:left="0"/>
        <w:jc w:val="both"/>
      </w:pPr>
      <w:r>
        <w:rPr>
          <w:rFonts w:ascii="Times New Roman"/>
          <w:b w:val="false"/>
          <w:i w:val="false"/>
          <w:color w:val="000000"/>
          <w:sz w:val="28"/>
        </w:rPr>
        <w:t>
      4) ответственный исполнитель структурного подразделения услугодателя.</w:t>
      </w:r>
    </w:p>
    <w:p>
      <w:pPr>
        <w:spacing w:after="0"/>
        <w:ind w:left="0"/>
        <w:jc w:val="both"/>
      </w:pPr>
      <w:r>
        <w:rPr>
          <w:rFonts w:ascii="Times New Roman"/>
          <w:b w:val="false"/>
          <w:i w:val="false"/>
          <w:color w:val="000000"/>
          <w:sz w:val="28"/>
        </w:rPr>
        <w:t>
      10. Описание последовательности процедур (действий) между структурными подразделениями (работниками) с указанием длительности каждой процедуры (действия):</w:t>
      </w:r>
    </w:p>
    <w:p>
      <w:pPr>
        <w:spacing w:after="0"/>
        <w:ind w:left="0"/>
        <w:jc w:val="both"/>
      </w:pPr>
      <w:r>
        <w:rPr>
          <w:rFonts w:ascii="Times New Roman"/>
          <w:b w:val="false"/>
          <w:i w:val="false"/>
          <w:color w:val="000000"/>
          <w:sz w:val="28"/>
        </w:rPr>
        <w:t>
      1) прием документов, регистрация и направление руководителю для наложения резолюции. Не более 15 (пятнадцать) минут;</w:t>
      </w:r>
    </w:p>
    <w:p>
      <w:pPr>
        <w:spacing w:after="0"/>
        <w:ind w:left="0"/>
        <w:jc w:val="both"/>
      </w:pPr>
      <w:r>
        <w:rPr>
          <w:rFonts w:ascii="Times New Roman"/>
          <w:b w:val="false"/>
          <w:i w:val="false"/>
          <w:color w:val="000000"/>
          <w:sz w:val="28"/>
        </w:rPr>
        <w:t>
      2) рассмотрение представленных документов руководителем, определение структурного подразделения для исполнения и передача документов руководителю структурного подразделения. Не более 1 (одного) часа;</w:t>
      </w:r>
    </w:p>
    <w:p>
      <w:pPr>
        <w:spacing w:after="0"/>
        <w:ind w:left="0"/>
        <w:jc w:val="both"/>
      </w:pPr>
      <w:r>
        <w:rPr>
          <w:rFonts w:ascii="Times New Roman"/>
          <w:b w:val="false"/>
          <w:i w:val="false"/>
          <w:color w:val="000000"/>
          <w:sz w:val="28"/>
        </w:rPr>
        <w:t>
      3) рассмотрение представленных документов руководителем структурного подразделения и определение ответственного исполнителя для исполнения. Не более 1 (одного) часа;</w:t>
      </w:r>
    </w:p>
    <w:p>
      <w:pPr>
        <w:spacing w:after="0"/>
        <w:ind w:left="0"/>
        <w:jc w:val="both"/>
      </w:pPr>
      <w:r>
        <w:rPr>
          <w:rFonts w:ascii="Times New Roman"/>
          <w:b w:val="false"/>
          <w:i w:val="false"/>
          <w:color w:val="000000"/>
          <w:sz w:val="28"/>
        </w:rPr>
        <w:t>
      4) осуществление проверки полноты документов, в результате подготовка мотивированного отказа или оформление свидетельства, передача документов руководителю структурного подразделения. Не более 5 (пяти) рабочих дней;</w:t>
      </w:r>
    </w:p>
    <w:p>
      <w:pPr>
        <w:spacing w:after="0"/>
        <w:ind w:left="0"/>
        <w:jc w:val="both"/>
      </w:pPr>
      <w:r>
        <w:rPr>
          <w:rFonts w:ascii="Times New Roman"/>
          <w:b w:val="false"/>
          <w:i w:val="false"/>
          <w:color w:val="000000"/>
          <w:sz w:val="28"/>
        </w:rPr>
        <w:t>
      5) рассмотрение документов руководителем структурного подразделения и предоставление подтверждения о мотивированном отказе или выдаче свидетельства. Не более 1 (одного) часа;</w:t>
      </w:r>
    </w:p>
    <w:p>
      <w:pPr>
        <w:spacing w:after="0"/>
        <w:ind w:left="0"/>
        <w:jc w:val="both"/>
      </w:pPr>
      <w:r>
        <w:rPr>
          <w:rFonts w:ascii="Times New Roman"/>
          <w:b w:val="false"/>
          <w:i w:val="false"/>
          <w:color w:val="000000"/>
          <w:sz w:val="28"/>
        </w:rPr>
        <w:t>
      6) рассмотрение представленных документов руководителем. По итогам рассмотрения предоставление мотивированного отказа или выдача подписанного свидетельства услугополучателю. Не более 1 (одного) часа.</w:t>
      </w:r>
    </w:p>
    <w:p>
      <w:pPr>
        <w:spacing w:after="0"/>
        <w:ind w:left="0"/>
        <w:jc w:val="both"/>
      </w:pPr>
      <w:r>
        <w:rPr>
          <w:rFonts w:ascii="Times New Roman"/>
          <w:b w:val="false"/>
          <w:i w:val="false"/>
          <w:color w:val="000000"/>
          <w:sz w:val="28"/>
        </w:rPr>
        <w:t>
      11. Справочный бизнес-процесс при оказании государственной услуги приведен в приложении 1 к настоящему Регламенту.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"Регистрация договора</w:t>
            </w:r>
            <w:r>
              <w:br/>
            </w:r>
            <w:r>
              <w:rPr>
                <w:rFonts w:ascii="Times New Roman"/>
                <w:b w:val="false"/>
                <w:i w:val="false"/>
                <w:color w:val="000000"/>
                <w:sz w:val="20"/>
              </w:rPr>
              <w:t>залога права недропользования</w:t>
            </w:r>
            <w:r>
              <w:br/>
            </w:r>
            <w:r>
              <w:rPr>
                <w:rFonts w:ascii="Times New Roman"/>
                <w:b w:val="false"/>
                <w:i w:val="false"/>
                <w:color w:val="000000"/>
                <w:sz w:val="20"/>
              </w:rPr>
              <w:t>на разведку, добычу общераспространенных</w:t>
            </w:r>
            <w:r>
              <w:br/>
            </w:r>
            <w:r>
              <w:rPr>
                <w:rFonts w:ascii="Times New Roman"/>
                <w:b w:val="false"/>
                <w:i w:val="false"/>
                <w:color w:val="000000"/>
                <w:sz w:val="20"/>
              </w:rPr>
              <w:t>полезных ископаемых"</w:t>
            </w:r>
          </w:p>
        </w:tc>
      </w:tr>
    </w:tbl>
    <w:bookmarkStart w:name="z44" w:id="28"/>
    <w:p>
      <w:pPr>
        <w:spacing w:after="0"/>
        <w:ind w:left="0"/>
        <w:jc w:val="left"/>
      </w:pPr>
      <w:r>
        <w:rPr>
          <w:rFonts w:ascii="Times New Roman"/>
          <w:b/>
          <w:i w:val="false"/>
          <w:color w:val="000000"/>
        </w:rPr>
        <w:t xml:space="preserve"> Справочный бизнес-процесс при оказании государственной услуги</w:t>
      </w:r>
    </w:p>
    <w:bookmarkEnd w:id="28"/>
    <w:p>
      <w:pPr>
        <w:spacing w:after="0"/>
        <w:ind w:left="0"/>
        <w:jc w:val="left"/>
      </w:pPr>
      <w:r>
        <w:br/>
      </w:r>
    </w:p>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