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f2da" w14:textId="fc8f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 бюджетных субсидий на частичное возмещение стоимости затрат на закладку и выращивание многолетних насаждений плодово-ягодных культур и винограда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30 июля 2014 года № 280. Зарегистрировано Департаментом юстиции Алматинской области 12 августа 2014 года № 2805. Утратило силу постановлением акимата Алматинской области от 19 июня 2015 года №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19.06.2015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винограда, утвержденных постановлением Правительства Республики Казахстан от 23 июня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№ 695,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нормы бюджетных субсидий на частичное возмещение стоимости затрат на закладку и выращивание многолетних насаждений плодово-ягодных культур и винограда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Алматинской области" (Кошкимбаев А.) осуществить финансирование субсидирования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1"/>
        <w:gridCol w:w="4776"/>
      </w:tblGrid>
      <w:tr>
        <w:trPr>
          <w:trHeight w:val="30" w:hRule="atLeast"/>
        </w:trPr>
        <w:tc>
          <w:tcPr>
            <w:tcW w:w="80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области "Об установлении норм бюджетных субсидий на частичное возмещение стоимости затрат на закладку и выращивание многолетних насаждений плодово-ягодных культур и винограда на 2014 год" от "30" 07 2014 года № 280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бюджетных субсидий на частичное возмещение стоимости затрат на закладку и выращивание многолетних насаждений плодовых культур (за исключением яблони сорта "Апорт")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1529"/>
        <w:gridCol w:w="1013"/>
        <w:gridCol w:w="289"/>
        <w:gridCol w:w="1737"/>
        <w:gridCol w:w="1737"/>
        <w:gridCol w:w="1426"/>
        <w:gridCol w:w="1426"/>
        <w:gridCol w:w="1427"/>
        <w:gridCol w:w="1427"/>
      </w:tblGrid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плодовых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 (1 вегетация)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капельного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и черешня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х 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х 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сады, в том числе яблони сорта "Апорт", заложенные по иным схемам посадок в 2011 году за счет средств республиканского/местного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664"/>
        <w:gridCol w:w="1366"/>
        <w:gridCol w:w="1367"/>
        <w:gridCol w:w="1267"/>
        <w:gridCol w:w="1367"/>
        <w:gridCol w:w="1267"/>
        <w:gridCol w:w="1367"/>
        <w:gridCol w:w="12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2 вегетацию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3 вегетацию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4 вегетацию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90"/>
        <w:gridCol w:w="4804"/>
      </w:tblGrid>
      <w:tr>
        <w:trPr>
          <w:trHeight w:val="30" w:hRule="atLeast"/>
        </w:trPr>
        <w:tc>
          <w:tcPr>
            <w:tcW w:w="8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"Об установлении норм бюджетных субсидий на частичное возмещение стоимости затрат на закладку и выращивание многолетних насаждений плодово- ягодных культур и винограда на 2014 год" от "30" 07 2014 года № 280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бюджетных субсидий на частичное возмещение стоимости затрат на закладку и выращивание яблони сорта "Апорт"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2333"/>
        <w:gridCol w:w="1915"/>
        <w:gridCol w:w="1916"/>
        <w:gridCol w:w="1776"/>
        <w:gridCol w:w="1916"/>
        <w:gridCol w:w="1778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посадки*,м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 и выращивание (1 вегетация)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(38%)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1479"/>
        <w:gridCol w:w="1595"/>
        <w:gridCol w:w="1479"/>
        <w:gridCol w:w="1595"/>
        <w:gridCol w:w="1480"/>
        <w:gridCol w:w="1596"/>
        <w:gridCol w:w="1481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Саженцы яблони сорта "Апорт" должны быть на семенных подвоях Сиверса или Недзвецкого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90"/>
        <w:gridCol w:w="4804"/>
      </w:tblGrid>
      <w:tr>
        <w:trPr>
          <w:trHeight w:val="30" w:hRule="atLeast"/>
        </w:trPr>
        <w:tc>
          <w:tcPr>
            <w:tcW w:w="8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области "Об установлении норм бюджетных субсидий на частичное возмещение стоимости затрат на закладку и выращивание многолетних насаждений плодово- ягодных культур и винограда на 2014 год" от "30" 07 2014 года № 280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бюджетных субсидий на частичное возмещение стоимости затрат на закладку и выращивание многолетних насаждений винограда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986"/>
        <w:gridCol w:w="1692"/>
        <w:gridCol w:w="1389"/>
        <w:gridCol w:w="1389"/>
        <w:gridCol w:w="1389"/>
        <w:gridCol w:w="1389"/>
        <w:gridCol w:w="1390"/>
        <w:gridCol w:w="1390"/>
      </w:tblGrid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 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 (1 вегетация)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капельного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виноградники, заложенные по иным схемам посадок в 2011 году за счет средств республиканского/местного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389"/>
        <w:gridCol w:w="1389"/>
        <w:gridCol w:w="1389"/>
        <w:gridCol w:w="1288"/>
        <w:gridCol w:w="1389"/>
        <w:gridCol w:w="1288"/>
        <w:gridCol w:w="1389"/>
        <w:gridCol w:w="13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2 вегетацию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3 вегетацию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4 вегетацию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90"/>
        <w:gridCol w:w="4804"/>
      </w:tblGrid>
      <w:tr>
        <w:trPr>
          <w:trHeight w:val="30" w:hRule="atLeast"/>
        </w:trPr>
        <w:tc>
          <w:tcPr>
            <w:tcW w:w="8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области "Об установлении норм бюджетных субсидий на частичное возмещение стоимости затрат на закладку и выращивание многолетних насаждений плодово- ягодных культур и винограда на 2014 год" от "30" 07 2014 года № 280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бюджетных субсидий на частичное возмещение стоимости затрат на закладку и выращивание многолетних насаждений ягодных культур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91"/>
        <w:gridCol w:w="1566"/>
        <w:gridCol w:w="1123"/>
        <w:gridCol w:w="1750"/>
        <w:gridCol w:w="1750"/>
        <w:gridCol w:w="1751"/>
        <w:gridCol w:w="1751"/>
        <w:gridCol w:w="1541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ягодных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уборки урожая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 (1 вегетация)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смородина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крыжовник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малина на шпалере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#######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ежевика на шпалере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#######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80+35х20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земляника (при мульчировании темной пленкой)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80+35х20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облепиха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4 938 247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80х30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#######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1433"/>
        <w:gridCol w:w="1746"/>
        <w:gridCol w:w="1434"/>
        <w:gridCol w:w="1746"/>
        <w:gridCol w:w="1328"/>
        <w:gridCol w:w="1537"/>
        <w:gridCol w:w="13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2 вегетацию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3 вегетацию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4 вегетацию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плодоносящим садом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