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7708" w14:textId="6c47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21 ноября 2014 года № 409. Зарегистрировано Департаментом юстиции Алматинской области 25 декабря 2014 года № 2965. Утратило силу постановлением акимата Алматинской области от 22 сентября 2015 года № 420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Алматинской области от 22.09.2015 </w:t>
      </w:r>
      <w:r>
        <w:rPr>
          <w:rFonts w:ascii="Times New Roman"/>
          <w:b w:val="false"/>
          <w:i w:val="false"/>
          <w:color w:val="ff0000"/>
          <w:sz w:val="28"/>
        </w:rPr>
        <w:t>№ 420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607 от 3 июня 2014 года "Об утверждении стандартов государственных услуг, оказываемых Министерством окружающей среды и водных ресурсов Республики Казахстан,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водных объектов в обособленное или совместное пользование на конкурсной основе";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области Досымбекова Тынышбая Досымбековича.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Алматинской области от 21 ноября 2014 года № 409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Регламент государственной услуги "Предоставление водных объектов в обособленное или совместное пользование на конкурсной основе"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"Предоставление водных объектов в обособленное или совместное пользование на конкурсной основе" (далее – государственная услуга) оказывается бесплатно физическим и юридическим лицам (далее – услугополучатель) государственным учреждением "Управление природных ресурсов и регулирования природопользования Алматинской области"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на основании стандарта государственной услуги "Предоставление водных объектов в обособленное или совместное пользование на конкурсной основе",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июня 2014 года № 607 (далее –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.Форма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.Результат оказания государственной услуги – договор о представлении водного объекта в обособленное или совместное пользование между местным исполнительным органом области и победителем конкурса в бумажном виде на основании решения местного исполнительного органа области о предоставлении водного объекта в обособленное или совместное пользование и (или) протокола конкурсной комиссии об итогах конкурса (далее – договор).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2..Описание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.Основанием для начала процедуры (действия) по оказанию государственной услуги является обращение услугополучателя (либо его представителя по доверенности) с пакетом документов, указанных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.Содержание каждой процедуры (действия), входящей в состав процесса оказания государственной услуги, длительность его выполнения и результат: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.прием и регистрация документов, направление руководителю услугодателя. Длительность – не более 15 (пятнадцати) минут. Результат – прием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.рассмотрение документов и определение ответственного исполнителя. Длительность – не более 30 (тридцати) минут. Результат – определение ответственного исполнителя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.проверка полноты предоставленных документов, подготовка документов для оформления договора, составление договора и направление на подпись руководителю услугодателя. Длительность – не более 58 (пятидесяти восьми) рабочих дней. Результат – составление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.подписание результата оказания государственной услуги и направление в канцелярию услугодателя. Длительность – не более 30 (тридцати) минут. Результат – подписание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.выдача результата оказания государственной услуги услугополучателю. Длительность – не более 30 (тридцати) минут. Результат – запись в журнале регистрации о выдаче результата государственной услуги и роспись услугополучателя о получении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>.Перечень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.Описание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приложении настоящего регламента "Справочнике бизнес – процессов оказания государственной услуги".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11243"/>
      </w:tblGrid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"Предоставление водных объектов в обособленное или совместное пользование на конкурсной основе"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водных объектов в обособленное</w:t>
      </w:r>
      <w:r>
        <w:rPr>
          <w:rFonts w:ascii="Times New Roman"/>
          <w:b/>
          <w:i w:val="false"/>
          <w:color w:val="000000"/>
        </w:rPr>
        <w:t xml:space="preserve"> или совместное пользование на конкурсной основе"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829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11602"/>
      </w:tblGrid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ноября 2014 года №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</w:t>
      </w:r>
      <w:r>
        <w:br/>
      </w:r>
      <w:r>
        <w:rPr>
          <w:rFonts w:ascii="Times New Roman"/>
          <w:b/>
          <w:i w:val="false"/>
          <w:color w:val="000000"/>
        </w:rPr>
        <w:t>1..Общие положения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.Государственная услуга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 (далее – государственная услуга) оказывается бесплатно физическим и юридическим лицам (далее – услугополучатель) государственным учреждением "Управление природных ресурсов и регулирования природопользования Алматинской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предоставляется на основании стандарта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качества", утвержденного постановлением Правительства Республики Казахстан от 3 июня 2014 года № 607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.Форма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.Результат оказания государственной услуги – разрешение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качества, в бумажном виде за подписью уполномоченного должностного лица (далее – разрешение).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2..Описание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.Основанием для начала процедуры (действия) по оказанию государственной услуги является обращение услугополучателя (либо его представителя по доверенности) с пакетом документов,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.Содержание каждой процедуры (действия), входящей в состав процесса оказания государственной услуги, длительность его выполнения и результат: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.прием и регистрация заявления, направление руководителю услугодателя на рассмотрение. Длительность – не более 15 (пятнадцати) минут. Результат –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.рассмотрение заявления и определение ответственного исполнителя. Длительность – не более 2 (двух) часов. Результат – определение ответственного исполнителя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.подготовка проекта разрешения, оформление разрешения, направление руководителю услугодателя для подписания. Длительность – не более 28 (двадцати восьми) календарных дней. Результат – направление руководителю услугодателя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.подписание результата оказания государственной услуги и направление в канцелярию услугодателя для регистрации. Длительность – не более 2 (двух) часов. Результат – направление разрешения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.выдача разрешения услугополучателю. Длительность – не более 15 (пятнадцати) минут. Результат – выдача результата оказания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3..Описание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>.Перечень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.работник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.руководитель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.ответственный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.Описание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приложении настоящего регламента "Справочнике бизнес – процессов оказания государственной услуги".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11243"/>
      </w:tblGrid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"Предоставление водных объектов в обособленное или совместное пользование на конкурсной основе"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водных объектов в обособленное</w:t>
      </w:r>
      <w:r>
        <w:rPr>
          <w:rFonts w:ascii="Times New Roman"/>
          <w:b/>
          <w:i w:val="false"/>
          <w:color w:val="000000"/>
        </w:rPr>
        <w:t xml:space="preserve"> или совместное пользование на конкурсной основе" 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607300" cy="819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