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74dd" w14:textId="1aa7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видов заработной платы и (или) иного дохода, из которых производится удержание алиментов на содержание несовершеннолетних детей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декабря 2014 года № 372. Зарегистрирован в Министерстве юстиции Республики Казахстан 21 января 2015 года № 10113.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140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заработной платы и (или) иного дохода, из которых производится удержание алиментов на содержание несовершеннолетних детей.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приказа возложить на Заместителя Министра юстиции Әбдірайым Б.Ж.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Имашев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 № 372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видов заработной платы и (или) иного дохода,</w:t>
      </w:r>
      <w:r>
        <w:br/>
      </w:r>
      <w:r>
        <w:rPr>
          <w:rFonts w:ascii="Times New Roman"/>
          <w:b/>
          <w:i w:val="false"/>
          <w:color w:val="000000"/>
        </w:rPr>
        <w:t>из которых производится удержание алиментов</w:t>
      </w:r>
      <w:r>
        <w:br/>
      </w:r>
      <w:r>
        <w:rPr>
          <w:rFonts w:ascii="Times New Roman"/>
          <w:b/>
          <w:i w:val="false"/>
          <w:color w:val="000000"/>
        </w:rPr>
        <w:t>на содержание несовершеннолетних детей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Удержание алиментов на содержание несовершеннолетних детей производится со всех видов заработной платы (денежного вознаграждения, содержания) и иного дохода, которые получают родители в денежной (национальной и (или) иностранной валюте), за исключением доходов лиц,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перечня,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заработной платы, начисленной работникам за фактически отработанное время или за выполненную работу, исходя из установленных должностных окладов (ставок), предусмотренных системой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 всех видов доплат и надбавок, предусмотренных системой оплаты труда, а также с надбавок, получаемых за счет экономии средств в пределах фонда оплаты труда, или средств, предусмотренных на содержание соответствующего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премий (денежных вознаграждений), предусмотренных системой оплаты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 всех компенсационных выплат, за исключением выплат: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98 Закона Республики Казахстан "Об исполнительном производстве и статусе судебных исполнителей" от 2 апреля 2010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127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 заработной платы, сохраняемой за время отпуска, а также с денежной компенсации за неиспользованный отпуск, в случае соединения отпусков за несколько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комиссионного вознаграждения (страховым агентам, брокерам);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 доходов, полученных за выполненные работы, предоставленные услуги по договорам, заключаемым в соответствии с гражданским законодательством и не носящим разовый характер;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 выплат авторского вознаграждения;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со всех видов пенсионных выплат, с государственных социальных пособий, за исключением пособий,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98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исполнительном производстве и статусе судебных исполнителей", с сумм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 стипендий, выплачиваемых обучающимся в организациях образования;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Конституционным Судом РК начато производство по проверке конституционности подпункта 11) пункта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 доходов от занятий предпринимательской деятельностью без образования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 доходов от сдачи в аренду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 доходов по ценным бумагам и других доходов от участия в управлении имуществом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 и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граждан, пострадавших вследствие экологического бедствия в Приаралье".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приказом Министра юстиции РК от 11.01.2018 </w:t>
      </w:r>
      <w:r>
        <w:rPr>
          <w:rFonts w:ascii="Times New Roman"/>
          <w:b w:val="false"/>
          <w:i w:val="false"/>
          <w:color w:val="00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Удержание алиментов с военнослужащих, сотрудников правоохранительных и специальных государственных органов производится со следующих видов выплат, получаемых ими в связи с исполнением служебных обязанностей: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должностных окладов, с окладов по воинскому, специальному званию, доплат за специальные звания или классные чины и надбавок за особые условия прохождения службы, установленных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предусмотренных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граждан, пострадавших вследствие ядерных испытаний на Семипалатинском испытательном ядерном полигоне" и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граждан, пострадавших вследствие экологического бедствия в Приаралье";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премий (денежных вознаграждений), носящих постоянный и единовременный характер, предусмотренных системой оплаты труда и получаемых за счет экономии средств, предусмотренных на содержание соответствующего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 сумм надбавок и доплат, получаемых за счет экономии средств, предусмотренных на содержание соответствующего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 всех видов компенсационных выплат, за исключением: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единовременной компенсации, выплачиваемой в случае получения им увечья;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компенсационных выплат за работу во вредных или экстремальных условиях;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пострадавшим от экологического воздействия при ликвидации последствий чрезвычайных ситуаций природного и техногенного характера;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целевой компенсации за наем (аренду)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денежных компенсаций, выплачиваемых получателям взамен права безвозмездной приватизации служебного жилища, которое не подлежит приватизации, в том числе вследствие его расположения в закрытых и обособленных военных городках, пограничных заставах и в комендатурах;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в возмещение затрат на лечение в пределах гарантированного объема бесплатной медицинской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в возмещение затрат на проезд на транспорте по территории Республики Казахстан при перемещении по службе, увольнении с воинской службы, при следовании на стационарное лечение и обратно, а также на перевозку до десяти тонн собственного имущества при перемещении по службе и увольнении с воинской службы;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в возмещение затрат на почтовые отправления;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денежной суммы, выплачиваемой в возмещение затрат на обучение;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подъемных пособий при служебном перемещении, связанном с переездом из одного населенного пункта в другой;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компенсационных выплат работникам, направляемым в командировки;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денежных компенсаций, выплачиваемых для оплаты расходов на коммунальные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компенсационных выплат, связанных с возмещением военнослужащим, сотрудникам правоохранительных и специальных государственных органов затрат, понесенных ими в связи с исполнением служебных обязанностей.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 должностных окладов (стипендий) курсантов (слушателей) военно-учебных, специальных учебных заведений.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