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246a" w14:textId="a722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Талдыкорганского городского маслихата от 26 февраля 2014 года № 209 "Об утверждении Регламента Талдыкорганского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02 июня 2014 года № 239. Зарегистрировано Департаментом юстиции Алматинской области 10 июня 2014 года № 2743. Утратило силу решением Талдыкорганского городского маслихата Алматинской области от 9 сентября 2020 года №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Талдыкорганского городского маслихата Алматинской области от 09.09.2018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декабря 2013 года № 704 "Об утверждении Типового регламента маслихата"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26 февраля 2014 года № 209 "Об утверждении Регламента Талдыкорганского городского маслихата" (зарегистрированного в Реестре государственной регистрации нормативных правовых актов от 20 марта 2014 года № 2625, опубликованного в городской газете "Талдыкорган" № 13(1271) от 28 марта 2014 года)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ревизионной комиссии области об исполнении бюджета рассматриваются маслихатом ежегодно".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города Бигожанова Тимура Капасовича.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00"/>
        <w:gridCol w:w="3800"/>
      </w:tblGrid>
      <w:tr>
        <w:trPr>
          <w:trHeight w:val="30" w:hRule="atLeast"/>
        </w:trPr>
        <w:tc>
          <w:tcPr>
            <w:tcW w:w="8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ХХХVІIІ сессии</w:t>
            </w:r>
          </w:p>
        </w:tc>
        <w:tc>
          <w:tcPr>
            <w:tcW w:w="3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Султанбеков Р.</w:t>
            </w:r>
          </w:p>
        </w:tc>
      </w:tr>
      <w:tr>
        <w:trPr>
          <w:trHeight w:val="30" w:hRule="atLeast"/>
        </w:trPr>
        <w:tc>
          <w:tcPr>
            <w:tcW w:w="8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Секретерь</w:t>
            </w:r>
          </w:p>
        </w:tc>
        <w:tc>
          <w:tcPr>
            <w:tcW w:w="3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3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Бопазов 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