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cd2f" w14:textId="300c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Текелийского городского
маслихата от 20 декабря 2013 года N 25-158 "О бюджете города Текели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10 февраля 2014 года N 26-165. Зарегистрировано Департаментом юстиции Алматинской области 20 февраля 2014 года N 2589. Утратило силу решением Текелийского городского маслихата Алматинской области от 09 февраля 2015 года № 37-244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Текелийского городского маслихата Алматинской области от 09.02.2015 № 37-244.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декабря 2013 года N 25-158 "О бюджете города Текели на 2014-2016 годы" (зарегистрированного в Реестре государственной регистрации нормативных правовых актов 30 декабря 2013 года за N 2535, опубликованного в газете "Текелі тынысы" от 10 января 2014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"2619855" заменить на цифры "2743569",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"2475819" заменить на цифры "2599533";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"2619855" заменить на цифры "2767436";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цифры "0" заменить на цифры "-23867";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цифры "0" заменить на цифры "23867".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"6) финансирование дефицита (использование профицита) бюджета"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23867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26-165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 в решение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  года N 25-158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Текели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44"/>
        <w:gridCol w:w="641"/>
        <w:gridCol w:w="8854"/>
        <w:gridCol w:w="22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2743569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7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0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29"/>
        <w:gridCol w:w="807"/>
        <w:gridCol w:w="752"/>
        <w:gridCol w:w="7954"/>
        <w:gridCol w:w="21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2767436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141495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90101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65863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10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39896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39896</w:t>
            </w:r>
          </w:p>
        </w:tc>
      </w:tr>
      <w:tr>
        <w:trPr>
          <w:trHeight w:val="15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13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1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904147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77679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575368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575368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551333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180712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2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102857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82746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18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18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10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777956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495618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416837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413261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70914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211719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70619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67605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46517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1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11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9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9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681385</w:t>
            </w:r>
          </w:p>
        </w:tc>
      </w:tr>
      <w:tr>
        <w:trPr>
          <w:trHeight w:val="8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673273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669839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649839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18"/>
        <w:gridCol w:w="1107"/>
        <w:gridCol w:w="1069"/>
        <w:gridCol w:w="7048"/>
        <w:gridCol w:w="21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48"/>
        <w:gridCol w:w="665"/>
        <w:gridCol w:w="8801"/>
        <w:gridCol w:w="22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Дефицит (профицит)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-23867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