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4dbe" w14:textId="ffc4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20 декабря 2013 года N 25-158 "О бюджете города Текели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16 октября 2014 года N 34-217. Зарегистрировано Департаментом юстиции Алматинской области 27 октября 2014 года N 2891. Утратило силу решением Текелийского городского маслихата Алматинской области от 09 февраля 2015 года № 37-244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Текелийского городского маслихата Алматинской области от 09.02.2015 № 37-244.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20 декабря 2013 года № 25-158 "О бюджете города Текели на 2014-2016 годы" (зарегистрированного в Реестре государственной регистрации нормативных правовых актов 30 декабря 2013 года № 2535, опубликованного в городской газете "Текели тынысы" от 10 января 2014 года № 1-2(3160-3161),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10 февраля 2014 года № 26-165 "О внесении изменений и дополнений в решение Текелийского городского маслихата от 20 декабря 2013 года № 25-158 "О бюджете города Текели на 2014-2016 годы" (зарегистрированного в Реестре государственной регистрации нормативных правовых актов 20 февраля 2014 года № 2589, опубликованного в городской газете "Текели тынысы" от 28 февраля 2014 года № 9(3168),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4 апреля 2014 года № 28-182 "О внесении изменений в решение Текелийского городского маслихата от 20 декабря 2013 года № 25-158 "О бюджете города Текели на 2014-2016 годы" (зарегистрированного в Реестре государственной регистрации нормативных правовых актов 14 апреля 2014 года № 2659, опубликованного в городской газете "Текели тынысы" от 25 апреля 2014 года № 17(3176),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6 мая 2014 года № 30-194 "О внесении изменений в решение Текелийского городского маслихата от 20 декабря 2013 года № 25-158 "О бюджете города Текели на 2014-2016 годы" (зарегистрированного в Реестре государственной регистрации нормативных правовых актов 15 мая 2014 года № 2703, опубликованного в городской газете "Текели тынысы" от 6 июня 2014 года № 23(3182), от 27 июня 2014 года № 26(3185),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6 августа 2014 года № 32-206 "О внесении изменений в решение Текелийского городского маслихата от 20 декабря 2013 года № 25-158 "О бюджете города Текели на 2014-2016 годы" (зарегистрированного в Реестре государственной регистрации нормативных правовых актов 14 августа 2014 года № 2817, опубликованного в городской газете "Текели тынысы" от 22 августа 2014 года № 34(3193), от 29 августа 2014 года № 35(3194) 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Текели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3370974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126260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4276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13500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3226938 тысяч,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794928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1556179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875831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3341151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53690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23867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Сибирякова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Калиновский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16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34-127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25-158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25-158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Текели на 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754"/>
        <w:gridCol w:w="653"/>
        <w:gridCol w:w="8655"/>
        <w:gridCol w:w="236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3370974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126260</w:t>
            </w:r>
          </w:p>
        </w:tc>
      </w:tr>
      <w:tr>
        <w:trPr>
          <w:trHeight w:val="3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88829</w:t>
            </w:r>
          </w:p>
        </w:tc>
      </w:tr>
      <w:tr>
        <w:trPr>
          <w:trHeight w:val="3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39980</w:t>
            </w:r>
          </w:p>
        </w:tc>
      </w:tr>
      <w:tr>
        <w:trPr>
          <w:trHeight w:val="48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42786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32539</w:t>
            </w:r>
          </w:p>
        </w:tc>
      </w:tr>
      <w:tr>
        <w:trPr>
          <w:trHeight w:val="3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23399</w:t>
            </w:r>
          </w:p>
        </w:tc>
      </w:tr>
      <w:tr>
        <w:trPr>
          <w:trHeight w:val="6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45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42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171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05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28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3226938</w:t>
            </w:r>
          </w:p>
        </w:tc>
      </w:tr>
      <w:tr>
        <w:trPr>
          <w:trHeight w:val="6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3226938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84"/>
        <w:gridCol w:w="739"/>
        <w:gridCol w:w="758"/>
        <w:gridCol w:w="7837"/>
        <w:gridCol w:w="2370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3341151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155920</w:t>
            </w:r>
          </w:p>
        </w:tc>
      </w:tr>
      <w:tr>
        <w:trPr>
          <w:trHeight w:val="8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97629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5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73970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64236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8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46304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46304</w:t>
            </w:r>
          </w:p>
        </w:tc>
      </w:tr>
      <w:tr>
        <w:trPr>
          <w:trHeight w:val="10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8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11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</w:tr>
      <w:tr>
        <w:trPr>
          <w:trHeight w:val="4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11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5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951521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145644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145644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66281</w:t>
            </w:r>
          </w:p>
        </w:tc>
      </w:tr>
      <w:tr>
        <w:trPr>
          <w:trHeight w:val="5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79363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614595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614595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588407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191282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60455</w:t>
            </w:r>
          </w:p>
        </w:tc>
      </w:tr>
      <w:tr>
        <w:trPr>
          <w:trHeight w:val="6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</w:t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</w:t>
            </w:r>
          </w:p>
        </w:tc>
      </w:tr>
      <w:tr>
        <w:trPr>
          <w:trHeight w:val="9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</w:t>
            </w:r>
          </w:p>
        </w:tc>
      </w:tr>
      <w:tr>
        <w:trPr>
          <w:trHeight w:val="6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130827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106136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82856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79549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</w:t>
            </w:r>
          </w:p>
        </w:tc>
      </w:tr>
      <w:tr>
        <w:trPr>
          <w:trHeight w:val="13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5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</w:p>
        </w:tc>
      </w:tr>
      <w:tr>
        <w:trPr>
          <w:trHeight w:val="14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2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такси)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5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</w:t>
            </w:r>
          </w:p>
        </w:tc>
      </w:tr>
      <w:tr>
        <w:trPr>
          <w:trHeight w:val="8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1040526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691067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8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487973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444751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43222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197227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21940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50960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59317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236478</w:t>
            </w:r>
          </w:p>
        </w:tc>
      </w:tr>
      <w:tr>
        <w:trPr>
          <w:trHeight w:val="6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236478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176368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58110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112981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5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109967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70329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110611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</w:tr>
      <w:tr>
        <w:trPr>
          <w:trHeight w:val="4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5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56803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</w:t>
            </w:r>
          </w:p>
        </w:tc>
      </w:tr>
      <w:tr>
        <w:trPr>
          <w:trHeight w:val="5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32359</w:t>
            </w:r>
          </w:p>
        </w:tc>
      </w:tr>
      <w:tr>
        <w:trPr>
          <w:trHeight w:val="11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30956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9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30264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</w:t>
            </w:r>
          </w:p>
        </w:tc>
      </w:tr>
      <w:tr>
        <w:trPr>
          <w:trHeight w:val="5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5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5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8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города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5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</w:p>
        </w:tc>
      </w:tr>
      <w:tr>
        <w:trPr>
          <w:trHeight w:val="6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5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8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54298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49357</w:t>
            </w:r>
          </w:p>
        </w:tc>
      </w:tr>
      <w:tr>
        <w:trPr>
          <w:trHeight w:val="5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49357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32066</w:t>
            </w:r>
          </w:p>
        </w:tc>
      </w:tr>
      <w:tr>
        <w:trPr>
          <w:trHeight w:val="5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8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855784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6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8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846878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города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для реализации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2012-2020 годы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моногородов на 2012-2020 годы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804444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2012-2020 годы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158219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646225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932"/>
        <w:gridCol w:w="1123"/>
        <w:gridCol w:w="1085"/>
        <w:gridCol w:w="6732"/>
        <w:gridCol w:w="23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2"/>
        <w:gridCol w:w="759"/>
        <w:gridCol w:w="797"/>
        <w:gridCol w:w="7511"/>
        <w:gridCol w:w="240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9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9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54"/>
        <w:gridCol w:w="672"/>
        <w:gridCol w:w="8547"/>
        <w:gridCol w:w="243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4.Дефицит (профицит)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-23867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