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a36e" w14:textId="dd0a3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села, улицы, могоквартирного жилого дома для участия в сходе местного сообщества в Жамбылском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28 февраля 2014 года N 30-205. Зарегистрировано Департаментом юстиции Алматинской области 10 апреля 2014 года N 2648. Утратило силу решением Жамбылского районного маслихата Алматинской области от 1 февраля 2024 года № 14-68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Алматинской области от 01.02.2024 </w:t>
      </w:r>
      <w:r>
        <w:rPr>
          <w:rFonts w:ascii="Times New Roman"/>
          <w:b w:val="false"/>
          <w:i w:val="false"/>
          <w:color w:val="ff0000"/>
          <w:sz w:val="28"/>
        </w:rPr>
        <w:t>№ 14-68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N 1106 "Об утверждении Типовых правил проведения раздельных сходов местного сообщества" маслихат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в Жамбылском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социальной защиты населения, здравоохранения, образования, культуры и по делам молодежи, законности и правопорядка".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Олжабеков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Журын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Жамбылского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Махаббат Садуакасович Бигельдиев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февраля 2014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N 30-205 от 28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проведения раздельных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сходов местного сообщества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 жителей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улицы, многоквартирного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для участия в сходе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сообщества в Жамбылском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</w:t>
      </w:r>
      <w:r>
        <w:br/>
      </w:r>
      <w:r>
        <w:rPr>
          <w:rFonts w:ascii="Times New Roman"/>
          <w:b/>
          <w:i w:val="false"/>
          <w:color w:val="000000"/>
        </w:rPr>
        <w:t>определения количества представителей жителей села, улицы,</w:t>
      </w:r>
      <w:r>
        <w:br/>
      </w:r>
      <w:r>
        <w:rPr>
          <w:rFonts w:ascii="Times New Roman"/>
          <w:b/>
          <w:i w:val="false"/>
          <w:color w:val="000000"/>
        </w:rPr>
        <w:t>многоквартирного жилого дома для участия в сходе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в Жамбылском районе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решение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18 октября 2013 года N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улицы, многоквартирного жилого дома в Жамбылском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села, улицы, многоквартирного жилого дома (далее - раздельный сход) на территории сел, сельских округов созывается и проводится с целью избрания представителей для участия в сходе местного сообщества.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района на проведение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 1% от общего числа избирателей села, улицы, многоквартирного жилого дома на территории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села, улицы, многоквартирного жилого дома для участия в сходе местного сообщества определяется на основе принципа равного представительства.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соответствующего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