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e472" w14:textId="fcfe4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21 декабря 2013 года № 25-1 "О районном бюджете Енбекшиказахского района на 2014- 2016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24 ноября 2014 года № 40-1. Зарегистрировано Департаментом юстиции Алматинской области 02 декабря 2014 года № 2940. Утратило силу решением Енбекшиказахского районного маслихата Алматинской области от 27 мая 2015 года № 47-3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Енбекшиказахского районного маслихата Алматинской области от 27.05.2015 </w:t>
      </w:r>
      <w:r>
        <w:rPr>
          <w:rFonts w:ascii="Times New Roman"/>
          <w:b w:val="false"/>
          <w:i w:val="false"/>
          <w:color w:val="ff0000"/>
          <w:sz w:val="28"/>
        </w:rPr>
        <w:t>№ 47-3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30 декабря 2013 года №2544, опубликованного в газете "Енбекшиказах" от 17 января 2014 года №4, 24 января 2014 года №5, 31 января 2014 года №6, 7 февраля 2014 года №7),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10 февраля 2014 года №27-1 "О внесении изменений в решение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18 февраля 2014 года №2579, опубликованного в газете "Енбекшиказах" от 28 февраля 2014 года №10, 7 марта 2014 года №11, 14 марта 2014 года №12, 28 марта 2014 года №14),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07 апреля 2014 года №30-1 "О внесении изменений в решение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14 апреля 2014 года №2660, опубликованного в газете "Енбекшиказах" от 25 апреля 2014 года №18),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06 мая 2014 года №32-2 "О внесении изменений в решение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19 мая 2014 года №2717, опубликованного в газете "Енбекшиказах" от 06 июня 2014 года №24, 20 июня 2014 года №26, 27 июня 2014 года №27, 04 июля 2014 года №28, 11 июля 2014 года №29, 18 июля 2014 года №30, 25 июля 2014 года №31, 01 августа 2014 года №32),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06 августа 2014 года №35-1 "О внесении изменений в решение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18 августа 2014 года №2829, опубликованного в газете "Енбекшиказах" от 29 августа 2014 года №36),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Енбекшиказахского районного маслихата от 15 октября 2014 года №39-1 "О внесении изменений в решение Енбекшиказахского районного маслихата от 21 декабря 2013 года №25-1 "О районном бюджете Енбекшиказахского района на 2014-2016 годы" (зарегистрированного в Реестре государственной регистрации нормативных правовых актов 27 октября 2014 года №2889, опубликованного в газете "Енбекшиказах" от 07 ноября 2014 года №46)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2014-2016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14252270,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3179984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24950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от продажи основного капитала 130000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трансфертов 10917336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текущие трансферты 3181784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целевые трансферты на развитие 3007292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субвенции 4728260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14728679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138708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152790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14082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11060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(-) 626177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626177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районного маслихата "По вопросам соблюдения законодательства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83"/>
        <w:gridCol w:w="7617"/>
      </w:tblGrid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Егинбаева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Талкамбаев 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2014 года № 40-1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2013 года № 25-1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районном бюджете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2014-2016 годы"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2013 года № 25-1 "О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бюджете 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2014-2016 годы"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Енбекшиказахского района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6"/>
        <w:gridCol w:w="1637"/>
        <w:gridCol w:w="956"/>
        <w:gridCol w:w="3014"/>
        <w:gridCol w:w="5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5"/>
        <w:gridCol w:w="669"/>
        <w:gridCol w:w="1625"/>
        <w:gridCol w:w="1625"/>
        <w:gridCol w:w="3222"/>
        <w:gridCol w:w="4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управлением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формирования, развития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политики, 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и 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пожаров районного (городского) масштаба,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пожаров в населенных пунктах, в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созданы органы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6849855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и обратно в сельской местности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городов и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развитию 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2647"/>
        <w:gridCol w:w="49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82"/>
        <w:gridCol w:w="1899"/>
        <w:gridCol w:w="1899"/>
        <w:gridCol w:w="336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IY.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7"/>
        <w:gridCol w:w="1047"/>
        <w:gridCol w:w="1047"/>
        <w:gridCol w:w="3876"/>
        <w:gridCol w:w="52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дефицита(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903"/>
        <w:gridCol w:w="2193"/>
        <w:gridCol w:w="2193"/>
        <w:gridCol w:w="1981"/>
        <w:gridCol w:w="34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