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55b26" w14:textId="d955b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Ескельдинского районного маслихата от 23 декабря 2013 года № 30-164 "О районном бюджете Ескельдинского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24 ноября 2014 года № 45-243. Зарегистрировано Департаментом юстиции Алматинской области 02 декабря 2014 года № 2943. Утратило силу решением Ескельдинского районного маслихата Алматинской области от 27 мая 2015 года № 52-284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решением Ескельдинского районного маслихата Алматинской области от 27.05.2015 № 52-284.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04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Ескельдинский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Ескельдинского районного маслихата от 23 декабря 2013 года № 30-164 "О районном бюджете Ескельдинского района на 2014-2016 годы" (зарегистрированного в Реестре государственной регистрации нормативных правовых актов 30 декабря 2013 года № 2542, опубликованного в районной газете "Жетысу шугыласы" от 31 января 2014 года № 5),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Ескельдинского районного маслихата от 10 февраля 2014 года № 32-175 "О внесении изменении в решение Ескельдинского районного маслихата от 23 декабря 2013 года № 30-164 "О районном бюджете Ескельдинского района на 2014-2016 годы" (зарегистрированного в Реестре государственной регистрации нормативных правовых актов 20 февраля 2014 года № 2590, опубликованного в районной газете "Жетысу шугыласы" от 14 марта 2014 года № 11),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Ескельдинского районного маслихата от 4 апреля 2014 года № 34-184 "О внесении изменении в решение Ескельдинского районного маслихата от 23 декабря 2013 года № 30-164 "О районном бюджете Ескельдинского района на 2014-2016 годы" (зарегистрированного в Реестре государственной регистрации нормативных правовых актов 15 апреля 2014 года № 2664, опубликованного в районной газете "Жетысу шугыласы" от 1 мая 2014 года № 18),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Ескельдинского районного маслихата от 6 мая 2014 года № 37-201 "О внесении изменении в решение Ескельдинского районного маслихата от 23 декабря 2013 года № 30-164 "О районном бюджете Ескельдинского района на 2014-2016 годы" (зарегистрированного в Реестре государственной регистрации нормативных правовых актов 19 мая 2014 года № 2714, опубликованного в районной газете "Жетысу шугыласы" от 20 июня 2014 года № 25),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Ескельдинского районного маслихата от 5 августа 2014 года № 39-216 "О внесении изменении в решение Ескельдинского районного маслихата от 23 декабря 2013 года № 30-164 "О районном бюджете Ескельдинского района на 2014-2016 годы" (зарегистрированного в Реестре государственной регистрации нормативных правовых актов 14 августа 2014 года № 2814, опубликованного в районной газете "Жетысу шугыласы" от 19 сентября 2014 года № 38)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Ескельдинского районного маслихата от 15 октября 2014 года № 42-231 "О внесении изменении в решение Ескельдинского районного маслихата от 23 декабря 2013 года № 30-164 "О районном бюджете Ескельдинского района на 2014-2016 годы" (зарегистрированного в Реестре государственной регистрации нормативных правовых актов 27 октября 2014 года № 2894, опубликованного в районной газете "Жетысу шугыласы" от 14 ноября 2014 года № 46)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Ескельдинского района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4351614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161665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19457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7923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4162569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894223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819640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2448706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4311874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77656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94452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16796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60000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97916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97916 тысяч тенге".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районного маслихата "По вопросам экономики, финансам, бюджету и соблюдения законности".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Шалимбетов К.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Тастанбаев К.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Ескельдинского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ноября 2014 года № 45-243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внесении изменений в решение Ескельдинского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23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30-164 "О районном бюджете Ескельдинского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2014-2016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утвержденное 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Ескельдинского района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 № 30-164 "О районном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Ескельдинского района на 2014-2016 годы"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Ескельдинского района на 2014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4162569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дошкольного воспитания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 жилищного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 недвижимого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"Развитие регионов"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