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868d" w14:textId="8818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Илийском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10 ноября 2014 года № 39-184. Зарегистрировано Департаментом юстиции Алматинской области 26 ноября 2014 года № 2928. Утратило силу решением Илийского районного маслихата Алматинской области 24 августа 2016 года № 7-34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Илийского районного маслихата Алматинской области от 24.08.2016 </w:t>
      </w:r>
      <w:r>
        <w:rPr>
          <w:rFonts w:ascii="Times New Roman"/>
          <w:b w:val="false"/>
          <w:i w:val="false"/>
          <w:color w:val="ff0000"/>
          <w:sz w:val="28"/>
        </w:rPr>
        <w:t>№ 7-34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Илийском районе,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Илийского районного маслихата "По вопросам социальной защиты населения, труда, занятости, образования, здравоохранения, культуры и языка".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ноября 2014 года № 39-184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Илийском районе"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</w:t>
      </w:r>
      <w:r>
        <w:br/>
      </w:r>
      <w:r>
        <w:rPr>
          <w:rFonts w:ascii="Times New Roman"/>
          <w:b/>
          <w:i w:val="false"/>
          <w:color w:val="000000"/>
        </w:rPr>
        <w:t>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участники и инвалиды Великой Отечественной войны – 76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другие категории лиц,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граждане имеющие социально-значимые заболевания –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–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причинении ущерба гражданину (семье) либо его имуществу вследствие стихийного бедствия или пожара – 200 месячных расчетных показателей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услуги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сведения о составе лица (семьи) согласно приложению 1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обращения за социальной помощью при наступлении трудной жизненной ситуации вследствие стихийного бедствия или пожара –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Документы представляются в подлинниках и копиях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поселка,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 - 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Отношения, не урегулированные настоящими Правилами,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