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23b9" w14:textId="a542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20 марта 2014 года N 3-450. Зарегистрировано Департаментом юстиции Алматинской области 28 апреля 2014 года N 2688. Утратило силу постановлением акимата Карасайского района Алматинской области от 09 февраля 2016 года № 2-210.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Карасайского района Алматинской области от 09.02.2016 </w:t>
      </w:r>
      <w:r>
        <w:rPr>
          <w:rFonts w:ascii="Times New Roman"/>
          <w:b w:val="false"/>
          <w:i w:val="false"/>
          <w:color w:val="ff0000"/>
          <w:sz w:val="28"/>
        </w:rPr>
        <w:t>№ 2-210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от 27 июля 2007 года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по Карасайскому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Бархиновой Ултусын Амангельдиевне.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Карасайского района от 20 марта 2014 года N 3-450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Карасайскому району"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Карасайскому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1377"/>
        <w:gridCol w:w="1065"/>
        <w:gridCol w:w="1692"/>
        <w:gridCol w:w="1377"/>
        <w:gridCol w:w="1692"/>
        <w:gridCol w:w="1692"/>
        <w:gridCol w:w="1693"/>
        <w:gridCol w:w="1379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воспитанника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