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5212" w14:textId="5e05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
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05 августа 2014 года N 34-140. Зарегистрировано Департаментом юстиции Алматинской области 20 августа 2014 года N 2832. Утратило силу решением Каратальского районного маслихата Алматинской области от 14 октября 2014 года № 36-152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Каратальского районного маслихата Алматинской области от 14.10.2014 № 36-152.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культуры, спорта и ветеринарии проживающим и работающим в сельских населенных пунктах Каратальского района в размере пяти месячных расчетных показателей, за счет бюджетных средств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Каратальского района от 24 сентября 2013 года № 22-96 "О предоставлении социальной помощи на приобретение топлива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сельской местности на 2013 год" (зарегистрированного в Реестре государственной регистрации нормативных правовых актов от 18 октября 2013 за </w:t>
      </w:r>
      <w:r>
        <w:rPr>
          <w:rFonts w:ascii="Times New Roman"/>
          <w:b w:val="false"/>
          <w:i w:val="false"/>
          <w:color w:val="000000"/>
          <w:sz w:val="28"/>
        </w:rPr>
        <w:t>№ 2456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"Каратал" № 43 (7255) от 1 ноября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района"                                    Амандосов Серик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"05" 08. 2014г.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Каратальского района                       Байкенже Жұмағалы Нұралыұлы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"05" 08. 2014г.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