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988f" w14:textId="5b69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28 августа 2014 года № 316. Зарегистрировано Департаментом юстиции Алматинской области 03 октября 2014 года № 2863.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Коксуского района" (далее - Положение)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Халелову Даулету Кенжехановичу.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"Об утверждении Положения государственного учреждения "Отдел пассажирского транспорта и автомобильных дорог Коксуского района" от "28" августа 2014 года № 316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Коксуского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пассажирского транспорта и автомобильных дорог Коксуского района" является государственным органом Республики Казахстан, осуществляющим руководство в сфере реализации государственной политики в области автомобильных дорог и дорожной деятельности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пассажирского транспорта и автомобильных дорог Коксуского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пассажирского транспорта и автомобильных дорог Коксуского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пассажирского транспорта и автомобильных дорог Коксуского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пассажирского транспорта и автомобильных дорог Коксуского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пассажирского транспорта и автомобильных дорог Коксуского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пассажирского транспорта и автомобильных дорог Коксуского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пассажирского транспорта и автомобильных дорог Коксуского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пассажирского транспорта и автомобильных дорог Коксуского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041200, Республика Казахстан, Алматинская область, Коксуский район, село Балпык би, улица Мырзабекова, №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пассажирского транспорта и автомобильных дорог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пассажирского транспорта и автомобильных дорог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пассажирского транспорта и автомобильных дорог Коксуского района" осуществляется из республиканского и местных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пассажирского транспорта и автомобильных дорог Коксуского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пассажирского транспорта и автомобильных дорог Коксуского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пассажирского транспорта и автомобильных дорог Коксуского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Коксуского района"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пассажирского транспорта и автомобильных дорог Коксуского района" реализует и осуществляет возложенные основные задачи и функций регулирования, координации, контроля в проведении единой политики в сфере пассажирского транспорта, связи и обеспечении функционирования автомобильных дорог на районном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пассажирских перевозок всеми видами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 по строительству, ремонту и содержанию дорог районного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приоритетных программ развития пассажирского транспорта и автомобильных дорог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анализе состояния и разработке прогнозов социально-экономического развития района, инвестиционных программ по вопросам, входящим в компетенцию государственного учреждения "Отдел пассажирского транспорта и автомобильных дорог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подготовке материалов к заседаниям акимата района по вопросам, входящим в компетенцию государственного учреждения "Отдел пассажирского транспорта и автомобильных дорог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регулярные сельские, внутрирайонные перевозки пассажиров и багажа, утверждают их маршруты, организуют и проводят конкурсы на право их обслуживания, утверждают расписания движения по маршрутам;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в соответствии с законодательством Республики Казахстан порядка использования направляемых на финансирование дорожной деятельности средств и обеспечение их целевого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Выступление единым организатором государственных закупок в сфере развития транспортной инфраструктуры, обеспечения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сетью автомобильных дорог районного значения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реестра маршрутов регулярных сельских, внутрирайонных автомобильных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разрешений на размещение объектов наружной (визуальной) рекламы в населенных пунктах на территорий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управление дорогами и дорожными предприятиями, находящимися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осуществляет владение, пользование и распоряжение имуществом, находящимся в коммунальной собственности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решений и предложений по улучшению развития транспортного и дорожного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перевозки пассажиров и багажа на 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перевозок в общеобразовательные школы детей, проживающих в отдаленных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субсидирования убытков перевозчиков при осуществлении социально значимых перевозок пассажиров на сельских, внутрирайонных сообщениях.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местных исполнительных органов, комитетов и управлений, предприятий и организаций, расположенных на территории района, независимо от ведомственной подчиненности и форм собственности, информацию, необходимую для выполнения возложенных на государственного учреждения "Отдел пассажирского транспорта и автомобильных дорог Коксуского района"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акиму района и курирующему заместителю акима района по улучшению работы государственного учреждения "Отдел пассажирского транспорта и автомобильных дорог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обязанности, возложенные на государственное учреждение "Отдел пассажирского транспорта и автомобильных дорог Коксуского района" в соответствии с законодательством.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пассажирского транспорта и автомобильных дорог Коксуского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пассажирского транспорта и автомобильных дорог Коксуского района"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пассажирского транспорта и автомобильных дорог Коксуского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пассажирского транспорта и автомобильных дорог Коксуского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пассажирского транспорта и автомобильных дорог Коксуского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сотрудников государственного учреждения "Отдел пассажирского транспорта и автомобильных дорог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распределение функциональных обязанностей и полномочий между сотрудниками государственного учреждения "Отдел пассажирского транспорта и автомобильных дорог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применяет поощрения и налагает дисциплинарные взыскания на сотрудников государственного учреждения "Отдел пассажирского транспорта и автомобильных дорог Коксуского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обязательные для исполнения сотрудниками государственного учреждения "Отдел пассажирского транспорта и автомобильных дорог Коксуского района",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защищает интересы государственного учреждения "Отдел пассажирского транспорта и автомобильных дорог Коксуского района" в государственных органах и иных организациях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учреждении "Отдел пассажирского транспорта и автомобильных дорог Коксуского района"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пассажирского транспорта и автомобильных дорог Коксуского района" в период его отсутствия осуществляется лицом, его заменяющим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"Отдел пассажирского транспорта и автомобильных дорог Коксуского района"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пассажирского</w:t>
      </w:r>
      <w:r>
        <w:br/>
      </w:r>
      <w:r>
        <w:rPr>
          <w:rFonts w:ascii="Times New Roman"/>
          <w:b/>
          <w:i w:val="false"/>
          <w:color w:val="000000"/>
        </w:rPr>
        <w:t>транспорта и автомобильных дорог Коксуского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пассажирского транспорта и автомобильных дорог Коксуского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пассажирского транспорта и автомобильных дорог Коксуского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пассажирского транспорта и автомобильных дорог Коксуского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пассажирского транспорта и автомобильных дорог Коксуского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пассажирского транспорта 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Коксуского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пассажирского транспорта и автомобильных дорог Коксуского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пассажирского транспорта и автомобильных дорог Коксуского района" не имеет ведомств.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