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6a222" w14:textId="666a2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Райымбекского района на 2015–2017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Райымбекского районного маслихата Алматинской области от 19 декабря 2014 года № 40-205. Зарегистрировано Департаментом юстиции Алматинской области 29 декабря 2014 года № 2984. Утратило силу решением Райымбекского районного маслихата Алматинской области от 25 апреля 2016 года № 4-25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Райымбекского районного маслихата Алматинской области от 25.04.2016 </w:t>
      </w:r>
      <w:r>
        <w:rPr>
          <w:rFonts w:ascii="Times New Roman"/>
          <w:b w:val="false"/>
          <w:i w:val="false"/>
          <w:color w:val="ff0000"/>
          <w:sz w:val="28"/>
        </w:rPr>
        <w:t>№ 4-26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подпункта 1) пункта 1 статьи 6 Закона Республики Казахстан "О местном государственном управлении и самоуправлении в Республике Казахстан" от 23 января 2001 года Райымбекский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6002669 тысяч тенге,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налоговым поступлениям 183194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26722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3929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5788824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1332105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503118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3953601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6020114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44147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71320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27173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сальдо по операциям с финансовыми активами 4000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65592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65592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решения Райымбекского районного маслихата Алматинской области от 09.12.2015 </w:t>
      </w:r>
      <w:r>
        <w:rPr>
          <w:rFonts w:ascii="Times New Roman"/>
          <w:b w:val="false"/>
          <w:i w:val="false"/>
          <w:color w:val="ff0000"/>
          <w:sz w:val="28"/>
        </w:rPr>
        <w:t>№ 51-268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резерв местного исполнительного органа района на 2015 год в сумме 1747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Утвердить перечень районных бюджетных программ не подлежащих секвестированию в процессе исполнения бюджета на 2014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3-1. Учесть, что в районном бюджете на 2015 год предусмотрены трансферты органам местного самоуправления в сумме 156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Акимам сельских округов обеспечить эффективное использование бюджетных средств, поступающих на контрольный счет наличности местного самоуправления.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3-1 в соответствии с решением маслихата Райымбекского района Алматинской области от 06.11.2015 </w:t>
      </w:r>
      <w:r>
        <w:rPr>
          <w:rFonts w:ascii="Times New Roman"/>
          <w:b w:val="false"/>
          <w:i w:val="false"/>
          <w:color w:val="ff0000"/>
          <w:sz w:val="28"/>
        </w:rPr>
        <w:t>№ 50-264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постоянную комиссию районного маслихата "По местному самоуправлению, социальному и экономическому развитию, бюджету, торговле, оказанию бытовых услуг, развитию малого и среднего предпринимательства, туризму".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Настоящее решение вводится в действие с 1 января 2015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К.Бошугулов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утвержденное 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19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2014 года за № 40-205 "О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районном бюджете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2015-2017 годы</w:t>
            </w:r>
          </w:p>
        </w:tc>
      </w:tr>
    </w:tbl>
    <w:bookmarkStart w:name="z3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Райымбекского района на 2015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в редакции решения Райымбекского районного маслихата Алматинской области от 09.12.2015 </w:t>
      </w:r>
      <w:r>
        <w:rPr>
          <w:rFonts w:ascii="Times New Roman"/>
          <w:b w:val="false"/>
          <w:i w:val="false"/>
          <w:color w:val="ff0000"/>
          <w:sz w:val="28"/>
        </w:rPr>
        <w:t>№ 51-268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384"/>
        <w:gridCol w:w="2857"/>
        <w:gridCol w:w="2033"/>
        <w:gridCol w:w="4333"/>
        <w:gridCol w:w="20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Наименовнаие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по спорту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 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1111232312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0014140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населеннех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 города областного значения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1964"/>
        <w:gridCol w:w="1135"/>
        <w:gridCol w:w="12"/>
        <w:gridCol w:w="3615"/>
        <w:gridCol w:w="44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выданныз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3"/>
        <w:gridCol w:w="872"/>
        <w:gridCol w:w="2119"/>
        <w:gridCol w:w="2119"/>
        <w:gridCol w:w="2955"/>
        <w:gridCol w:w="27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Наименовнаие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юридичкских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1627"/>
        <w:gridCol w:w="950"/>
        <w:gridCol w:w="4653"/>
        <w:gridCol w:w="5"/>
        <w:gridCol w:w="41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0"/>
        <w:gridCol w:w="13"/>
        <w:gridCol w:w="844"/>
        <w:gridCol w:w="2049"/>
        <w:gridCol w:w="1024"/>
        <w:gridCol w:w="1024"/>
        <w:gridCol w:w="1327"/>
        <w:gridCol w:w="1332"/>
        <w:gridCol w:w="325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Наименовнаие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утвержденное 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19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2014 года за № 40-205 "О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районном бюджете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2015-2017 годы</w:t>
            </w:r>
          </w:p>
        </w:tc>
      </w:tr>
    </w:tbl>
    <w:bookmarkStart w:name="z29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Райымбекского района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510"/>
        <w:gridCol w:w="1238"/>
        <w:gridCol w:w="1238"/>
        <w:gridCol w:w="5744"/>
        <w:gridCol w:w="26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 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2032"/>
        <w:gridCol w:w="1187"/>
        <w:gridCol w:w="3315"/>
        <w:gridCol w:w="45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933"/>
        <w:gridCol w:w="933"/>
        <w:gridCol w:w="933"/>
        <w:gridCol w:w="6251"/>
        <w:gridCol w:w="23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1550"/>
        <w:gridCol w:w="906"/>
        <w:gridCol w:w="581"/>
        <w:gridCol w:w="4433"/>
        <w:gridCol w:w="39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6"/>
        <w:gridCol w:w="851"/>
        <w:gridCol w:w="2066"/>
        <w:gridCol w:w="2067"/>
        <w:gridCol w:w="2577"/>
        <w:gridCol w:w="32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утвержденное 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19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2014 года за № 40-205 "О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районном бюджете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2015-2017 годы</w:t>
            </w:r>
          </w:p>
        </w:tc>
      </w:tr>
    </w:tbl>
    <w:bookmarkStart w:name="z53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Райымбекского района на 2017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6586410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6586410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6586410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510"/>
        <w:gridCol w:w="1238"/>
        <w:gridCol w:w="1238"/>
        <w:gridCol w:w="5744"/>
        <w:gridCol w:w="26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 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2032"/>
        <w:gridCol w:w="1187"/>
        <w:gridCol w:w="3315"/>
        <w:gridCol w:w="45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933"/>
        <w:gridCol w:w="933"/>
        <w:gridCol w:w="933"/>
        <w:gridCol w:w="6251"/>
        <w:gridCol w:w="23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1550"/>
        <w:gridCol w:w="906"/>
        <w:gridCol w:w="581"/>
        <w:gridCol w:w="4433"/>
        <w:gridCol w:w="39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6"/>
        <w:gridCol w:w="851"/>
        <w:gridCol w:w="2066"/>
        <w:gridCol w:w="2067"/>
        <w:gridCol w:w="2577"/>
        <w:gridCol w:w="32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утвержденное 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19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2014 года за № 40-205 "О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районном бюджете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2015-2017 годы</w:t>
            </w:r>
          </w:p>
        </w:tc>
      </w:tr>
    </w:tbl>
    <w:bookmarkStart w:name="z77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 не подлежащих секвестированию в процессе исполнения бюджета на 2015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6"/>
        <w:gridCol w:w="1161"/>
        <w:gridCol w:w="2819"/>
        <w:gridCol w:w="2819"/>
        <w:gridCol w:w="3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5 утвержденное решением Райымбекского районного маслихата от 19 декабря 2014 года № 40-205 "О бюджете Райымбекского района на 2015-2017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Распределение трансфертов органам местного самоуправления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0"/>
        <w:gridCol w:w="6300"/>
        <w:gridCol w:w="4250"/>
      </w:tblGrid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Нарынкольского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Сумбинского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