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cd66a" w14:textId="0dcd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23 декабря 2013 года № 28-146 "Об районном бюджете Сарканского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21 ноября 2014 года № 46-229. Зарегистрировано Департаментом юстиции Алматинской области 02 декабря 2014 года № 2942. Утратило силу решением Сарканского районного маслихата Алматинской области от 09 февраля 2015 года № 49-250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Сарканского районного маслихата Алматинской области 09.02.2015 № 49-250.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23 декабря 2013 года №28-146 "Об районном бюджете Сарканского района на 2014-2016 годы" (зарегистрированного в Реестре государственной регистрации нормативных правовых актов 30 декабря 2013 года №2547, опубликованного в районной газете "Саркан" №2 (9046) от 11 января и №3 (9048) от 18 января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07 февраля 2014 года №30-153 "О внесении изменений в решение Сарканского районного маслихата от 23 декабря 2013 года №28-146 "Об районном бюджете Сарканского района на 2014-2016 годы" (зарегистрированного в Реестре государственной регистрации нормативных правовых актов 19 февраля 2014 года №2587, опубликованного в районной газете "Саркан" №9 (9053) от 1 марта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04 апреля 2014 года №32-164 "О внесении изменений в решение "Сарканского районного маслихата от 23 декабря 2013 года "Об районном бюджете Сарканского района на 2014-2016 годы" (зарегистрированного в Реестре государственной регистрации нормативных правовых актов 14 апреля 2014 года №2656, опубликованного в газете "Саркан" №17 (9060) от 26 апреля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05 мая 2014 года №35-185 "О внесении изменений в решение "Сарканского районного маслихата от 23 декабря 2013 года "Об районном бюджете Сарканского района на 2014-2016 годы" (зарегистрированного в Реестре государственной регистрации нормативных правовых актов 19 мая 2014 года №2723, опубликованного в газете "Саркан"  №23 (9066) от 07 июня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04 августа 2014 года №39-205 "О внесении изменений в решение "Сарканского районного маслихата от 23 декабря 2013 года "Об районном бюджете Сарканского района на 2014-2016 годы" (зарегистрированного в Реестре государственной регистрации нормативных правовых актов 14 августа 2014 года №2816, опубликованного в газете "Саркан" №34 (9078) от 23 августа 2014 года), в решение Сарканского районного маслихата от 15 октября 2014 года №42-217 "О внесении изменений в решение "Сарканского районного маслихата от 23 декабря 2013 года "Об районном бюджете Сарканского района на 2014-2016 годы" (зарегистрированного в Реестре государственной регистрации нормативных правовых актов 27 октября 2014 года №2893, опубликованного в газете "Саркан" №45 (9089) от 08 ноября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5552841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217530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5101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28937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5301273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трансфертом 1224272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целевым трансфертом на развитие 1716331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2360670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5579048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17248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25002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7754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43455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43455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экономики, финансов, налогов и бюджета, развития малого и среднего предпринимательства, аграрных вопросов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46 сессии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маслихата:                                 Кильчабаев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Абдрахманов К.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46-229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Сарканского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28-146"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28-146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Сарканского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16"/>
        <w:gridCol w:w="644"/>
        <w:gridCol w:w="9340"/>
        <w:gridCol w:w="193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5552841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217530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148584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</w:p>
        </w:tc>
      </w:tr>
      <w:tr>
        <w:trPr>
          <w:trHeight w:val="12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5301273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5301273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5301273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584"/>
        <w:gridCol w:w="716"/>
        <w:gridCol w:w="753"/>
        <w:gridCol w:w="8569"/>
        <w:gridCol w:w="192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5579048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302161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 государственного управления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276856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79271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184491</w:t>
            </w:r>
          </w:p>
        </w:tc>
      </w:tr>
      <w:tr>
        <w:trPr>
          <w:trHeight w:val="9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13330</w:t>
            </w:r>
          </w:p>
        </w:tc>
      </w:tr>
      <w:tr>
        <w:trPr>
          <w:trHeight w:val="12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регулирование споров, связанных с этим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</w:p>
        </w:tc>
      </w:tr>
      <w:tr>
        <w:trPr>
          <w:trHeight w:val="6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</w:p>
        </w:tc>
      </w:tr>
      <w:tr>
        <w:trPr>
          <w:trHeight w:val="12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62912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61506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61506</w:t>
            </w:r>
          </w:p>
        </w:tc>
      </w:tr>
      <w:tr>
        <w:trPr>
          <w:trHeight w:val="9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60986</w:t>
            </w:r>
          </w:p>
        </w:tc>
      </w:tr>
      <w:tr>
        <w:trPr>
          <w:trHeight w:val="12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2297055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151230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80425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70805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1803781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1803781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1775230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342044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342044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</w:p>
        </w:tc>
      </w:tr>
      <w:tr>
        <w:trPr>
          <w:trHeight w:val="12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24276</w:t>
            </w:r>
          </w:p>
        </w:tc>
      </w:tr>
      <w:tr>
        <w:trPr>
          <w:trHeight w:val="9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(городского) масштаба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11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289014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156046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134631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134631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30207</w:t>
            </w:r>
          </w:p>
        </w:tc>
      </w:tr>
      <w:tr>
        <w:trPr>
          <w:trHeight w:val="15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27929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18465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21347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18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19899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2195722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51367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</w:tr>
      <w:tr>
        <w:trPr>
          <w:trHeight w:val="8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8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28527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20353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1927869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1927869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224046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716989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461461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 пунктах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525373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216486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192357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192357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306652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38424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38424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38424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9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234834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220725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</w:t>
            </w:r>
          </w:p>
        </w:tc>
      </w:tr>
      <w:tr>
        <w:trPr>
          <w:trHeight w:val="12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</w:t>
            </w:r>
          </w:p>
        </w:tc>
      </w:tr>
      <w:tr>
        <w:trPr>
          <w:trHeight w:val="11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40539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9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8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местном уровне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92384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87377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селах, сельских округах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85123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50110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9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35097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9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28623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9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</w:p>
        </w:tc>
      </w:tr>
      <w:tr>
        <w:trPr>
          <w:trHeight w:val="9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11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950"/>
        <w:gridCol w:w="941"/>
        <w:gridCol w:w="8478"/>
        <w:gridCol w:w="197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761"/>
        <w:gridCol w:w="892"/>
        <w:gridCol w:w="650"/>
        <w:gridCol w:w="7475"/>
        <w:gridCol w:w="1930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877"/>
        <w:gridCol w:w="644"/>
        <w:gridCol w:w="9054"/>
        <w:gridCol w:w="195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-43455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43455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718"/>
        <w:gridCol w:w="830"/>
        <w:gridCol w:w="811"/>
        <w:gridCol w:w="7982"/>
        <w:gridCol w:w="192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