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88560" w14:textId="93885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Комитете государственных доходов Министерства финансов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26 сентября 2014 года № 417. Зарегистрирован в Министерстве юстиции Республики Казахстан 3 октября 2014 года № 9777. Утратил силу приказом Министра финансов Республики Казахстан от 14 июня 2016 года № 307</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14.06.2016 </w:t>
      </w:r>
      <w:r>
        <w:rPr>
          <w:rFonts w:ascii="Times New Roman"/>
          <w:b w:val="false"/>
          <w:i w:val="false"/>
          <w:color w:val="ff0000"/>
          <w:sz w:val="28"/>
        </w:rPr>
        <w:t>№ 307</w:t>
      </w:r>
      <w:r>
        <w:rPr>
          <w:rFonts w:ascii="Times New Roman"/>
          <w:b w:val="false"/>
          <w:i w:val="false"/>
          <w:color w:val="ff0000"/>
          <w:sz w:val="28"/>
        </w:rPr>
        <w:t>.</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п.3</w:t>
      </w:r>
    </w:p>
    <w:bookmarkStart w:name="z38"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2008 года № 387 «О некоторых вопросах Министерства финансов Республики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августа 2014 года № 933 «О ведомствах центральных исполнительных органов Республики Казахстан»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Комитете государственных доходов Министерства финансов Республики Казахстан (далее – Положение).</w:t>
      </w:r>
      <w:r>
        <w:br/>
      </w:r>
      <w:r>
        <w:rPr>
          <w:rFonts w:ascii="Times New Roman"/>
          <w:b w:val="false"/>
          <w:i w:val="false"/>
          <w:color w:val="000000"/>
          <w:sz w:val="28"/>
        </w:rPr>
        <w:t>
</w:t>
      </w:r>
      <w:r>
        <w:rPr>
          <w:rFonts w:ascii="Times New Roman"/>
          <w:b w:val="false"/>
          <w:i w:val="false"/>
          <w:color w:val="000000"/>
          <w:sz w:val="28"/>
        </w:rPr>
        <w:t>
      2. Комитету государственных доходов Министерства финансов Республики Казахстан (Ергожин Д.Е.) принять необходимые меры, вытекающие из настоящего приказа.</w:t>
      </w:r>
      <w:r>
        <w:br/>
      </w:r>
      <w:r>
        <w:rPr>
          <w:rFonts w:ascii="Times New Roman"/>
          <w:b w:val="false"/>
          <w:i w:val="false"/>
          <w:color w:val="000000"/>
          <w:sz w:val="28"/>
        </w:rPr>
        <w:t>
</w:t>
      </w:r>
      <w:r>
        <w:rPr>
          <w:rFonts w:ascii="Times New Roman"/>
          <w:b w:val="false"/>
          <w:i w:val="false"/>
          <w:color w:val="000000"/>
          <w:sz w:val="28"/>
        </w:rPr>
        <w:t xml:space="preserve">
      3. Настоящий приказ вводится в действие со дня государственной регистрации за исключением: </w:t>
      </w:r>
      <w:r>
        <w:br/>
      </w:r>
      <w:r>
        <w:rPr>
          <w:rFonts w:ascii="Times New Roman"/>
          <w:b w:val="false"/>
          <w:i w:val="false"/>
          <w:color w:val="000000"/>
          <w:sz w:val="28"/>
        </w:rPr>
        <w:t>
      1) подпунктов 2), 28), 29) </w:t>
      </w:r>
      <w:r>
        <w:rPr>
          <w:rFonts w:ascii="Times New Roman"/>
          <w:b w:val="false"/>
          <w:i w:val="false"/>
          <w:color w:val="000000"/>
          <w:sz w:val="28"/>
        </w:rPr>
        <w:t>пункта 15</w:t>
      </w:r>
      <w:r>
        <w:rPr>
          <w:rFonts w:ascii="Times New Roman"/>
          <w:b w:val="false"/>
          <w:i w:val="false"/>
          <w:color w:val="000000"/>
          <w:sz w:val="28"/>
        </w:rPr>
        <w:t>, подпунктов 125), 127), 131) </w:t>
      </w:r>
      <w:r>
        <w:rPr>
          <w:rFonts w:ascii="Times New Roman"/>
          <w:b w:val="false"/>
          <w:i w:val="false"/>
          <w:color w:val="000000"/>
          <w:sz w:val="28"/>
        </w:rPr>
        <w:t>пункта 16</w:t>
      </w:r>
      <w:r>
        <w:rPr>
          <w:rFonts w:ascii="Times New Roman"/>
          <w:b w:val="false"/>
          <w:i w:val="false"/>
          <w:color w:val="000000"/>
          <w:sz w:val="28"/>
        </w:rPr>
        <w:t xml:space="preserve"> Положения, которые вводятся в действие с даты введения в действие Закона Республики Казахстан «О внесений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w:t>
      </w:r>
      <w:r>
        <w:br/>
      </w:r>
      <w:r>
        <w:rPr>
          <w:rFonts w:ascii="Times New Roman"/>
          <w:b w:val="false"/>
          <w:i w:val="false"/>
          <w:color w:val="000000"/>
          <w:sz w:val="28"/>
        </w:rPr>
        <w:t>
      2) подпунктов 28), 29), 30), 50), 94) </w:t>
      </w:r>
      <w:r>
        <w:rPr>
          <w:rFonts w:ascii="Times New Roman"/>
          <w:b w:val="false"/>
          <w:i w:val="false"/>
          <w:color w:val="000000"/>
          <w:sz w:val="28"/>
        </w:rPr>
        <w:t>пункта 16</w:t>
      </w:r>
      <w:r>
        <w:rPr>
          <w:rFonts w:ascii="Times New Roman"/>
          <w:b w:val="false"/>
          <w:i w:val="false"/>
          <w:color w:val="000000"/>
          <w:sz w:val="28"/>
        </w:rPr>
        <w:t>, подпунктов 19), 20) </w:t>
      </w:r>
      <w:r>
        <w:rPr>
          <w:rFonts w:ascii="Times New Roman"/>
          <w:b w:val="false"/>
          <w:i w:val="false"/>
          <w:color w:val="000000"/>
          <w:sz w:val="28"/>
        </w:rPr>
        <w:t>пункта 17</w:t>
      </w:r>
      <w:r>
        <w:rPr>
          <w:rFonts w:ascii="Times New Roman"/>
          <w:b w:val="false"/>
          <w:i w:val="false"/>
          <w:color w:val="000000"/>
          <w:sz w:val="28"/>
        </w:rPr>
        <w:t xml:space="preserve"> Положения, которые вводятся в действие с даты введения в действие Закона Республики Казахстан «О внесений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Республики Казахстан», и подлежит официальному опубликованию.</w:t>
      </w:r>
    </w:p>
    <w:bookmarkEnd w:id="0"/>
    <w:p>
      <w:pPr>
        <w:spacing w:after="0"/>
        <w:ind w:left="0"/>
        <w:jc w:val="both"/>
      </w:pPr>
      <w:r>
        <w:rPr>
          <w:rFonts w:ascii="Times New Roman"/>
          <w:b w:val="false"/>
          <w:i/>
          <w:color w:val="000000"/>
          <w:sz w:val="28"/>
        </w:rPr>
        <w:t>      Министр                                    Б. Султанов</w:t>
      </w:r>
    </w:p>
    <w:bookmarkStart w:name="z4"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приказом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сентября 2014 года № 417</w:t>
      </w:r>
    </w:p>
    <w:bookmarkEnd w:id="1"/>
    <w:bookmarkStart w:name="z5" w:id="2"/>
    <w:p>
      <w:pPr>
        <w:spacing w:after="0"/>
        <w:ind w:left="0"/>
        <w:jc w:val="left"/>
      </w:pPr>
      <w:r>
        <w:rPr>
          <w:rFonts w:ascii="Times New Roman"/>
          <w:b/>
          <w:i w:val="false"/>
          <w:color w:val="000000"/>
        </w:rPr>
        <w:t xml:space="preserve"> 
Положение</w:t>
      </w:r>
      <w:r>
        <w:br/>
      </w:r>
      <w:r>
        <w:rPr>
          <w:rFonts w:ascii="Times New Roman"/>
          <w:b/>
          <w:i w:val="false"/>
          <w:color w:val="000000"/>
        </w:rPr>
        <w:t>
о Комитете государственных доходов Министерства финансов</w:t>
      </w:r>
      <w:r>
        <w:br/>
      </w:r>
      <w:r>
        <w:rPr>
          <w:rFonts w:ascii="Times New Roman"/>
          <w:b/>
          <w:i w:val="false"/>
          <w:color w:val="000000"/>
        </w:rPr>
        <w:t>
Республики Казахстан</w:t>
      </w:r>
    </w:p>
    <w:bookmarkEnd w:id="2"/>
    <w:bookmarkStart w:name="z6"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ff0000"/>
          <w:sz w:val="28"/>
        </w:rPr>
        <w:t xml:space="preserve">      Сноска. Глава 1 в редакции приказа Министра финансов РК от 07.07.2015 </w:t>
      </w:r>
      <w:r>
        <w:rPr>
          <w:rFonts w:ascii="Times New Roman"/>
          <w:b w:val="false"/>
          <w:i w:val="false"/>
          <w:color w:val="ff0000"/>
          <w:sz w:val="28"/>
        </w:rPr>
        <w:t>№ 403</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7" w:id="4"/>
    <w:p>
      <w:pPr>
        <w:spacing w:after="0"/>
        <w:ind w:left="0"/>
        <w:jc w:val="both"/>
      </w:pPr>
      <w:r>
        <w:rPr>
          <w:rFonts w:ascii="Times New Roman"/>
          <w:b w:val="false"/>
          <w:i w:val="false"/>
          <w:color w:val="000000"/>
          <w:sz w:val="28"/>
        </w:rPr>
        <w:t xml:space="preserve">
      1. Комитет государственных доходов Министерства финансов Республики Казахстан (далее - Комитет) является ведомством Министерства финансов Республики Казахстан, осуществляющим в пределах компетенции центрального исполнительного органа регулятивные, реализационные и контрольные функции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обязательных пенсионных взносов и обязательных профессиональных пенсионных взносов, исчисления и уплаты социальных отчислений,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функции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и иные функции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2. Комитет имеет территориальные органы, являющиеся юридическими лицами в форме государственных учреждений, создаваемых и упраздняемых Правительством Республики Казахстан, к которым относятся: департаменты государственных доходов по областям, городам Астана и Алматы, таможни, специализированные государственные учреждения, управления государственных доходов по районам, городам и районам в городах и на территории специальных экономических зон.</w:t>
      </w:r>
      <w:r>
        <w:br/>
      </w:r>
      <w:r>
        <w:rPr>
          <w:rFonts w:ascii="Times New Roman"/>
          <w:b w:val="false"/>
          <w:i w:val="false"/>
          <w:color w:val="000000"/>
          <w:sz w:val="28"/>
        </w:rPr>
        <w:t>
</w:t>
      </w:r>
      <w:r>
        <w:rPr>
          <w:rFonts w:ascii="Times New Roman"/>
          <w:b w:val="false"/>
          <w:i w:val="false"/>
          <w:color w:val="000000"/>
          <w:sz w:val="28"/>
        </w:rPr>
        <w:t>
      3. Комитет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
      4. Комитет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Комитет вступает в гражданско-правовые отношения от собственного имени. </w:t>
      </w:r>
      <w:r>
        <w:br/>
      </w:r>
      <w:r>
        <w:rPr>
          <w:rFonts w:ascii="Times New Roman"/>
          <w:b w:val="false"/>
          <w:i w:val="false"/>
          <w:color w:val="000000"/>
          <w:sz w:val="28"/>
        </w:rPr>
        <w:t>
</w:t>
      </w:r>
      <w:r>
        <w:rPr>
          <w:rFonts w:ascii="Times New Roman"/>
          <w:b w:val="false"/>
          <w:i w:val="false"/>
          <w:color w:val="000000"/>
          <w:sz w:val="28"/>
        </w:rPr>
        <w:t xml:space="preserve">
      6. Комитет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7. Комитет по вопросам своей компетенции в установленном законодательством Республики Казахстан порядке принимает решения, оформляемые актами Комитета. </w:t>
      </w:r>
      <w:r>
        <w:br/>
      </w:r>
      <w:r>
        <w:rPr>
          <w:rFonts w:ascii="Times New Roman"/>
          <w:b w:val="false"/>
          <w:i w:val="false"/>
          <w:color w:val="000000"/>
          <w:sz w:val="28"/>
        </w:rPr>
        <w:t>
</w:t>
      </w:r>
      <w:r>
        <w:rPr>
          <w:rFonts w:ascii="Times New Roman"/>
          <w:b w:val="false"/>
          <w:i w:val="false"/>
          <w:color w:val="000000"/>
          <w:sz w:val="28"/>
        </w:rPr>
        <w:t xml:space="preserve">
      8. Структура и лимит штатной численности Комитета утверждаются ответственным секретарем Министерства финансов Республики Казахстан после согласования с Министром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9. Юридический адрес Комитета: почтовый индекс 010000, Республика Казахстан, город Астана, улица Бейбитшилик, 10. </w:t>
      </w:r>
      <w:r>
        <w:br/>
      </w:r>
      <w:r>
        <w:rPr>
          <w:rFonts w:ascii="Times New Roman"/>
          <w:b w:val="false"/>
          <w:i w:val="false"/>
          <w:color w:val="000000"/>
          <w:sz w:val="28"/>
        </w:rPr>
        <w:t>
</w:t>
      </w:r>
      <w:r>
        <w:rPr>
          <w:rFonts w:ascii="Times New Roman"/>
          <w:b w:val="false"/>
          <w:i w:val="false"/>
          <w:color w:val="000000"/>
          <w:sz w:val="28"/>
        </w:rPr>
        <w:t>
      10. Полное наименование государственного органа: Республиканское государственное учреждение «Комитет государственных доходов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11. Настоящее Положение является учредительным документом Комитета. </w:t>
      </w:r>
      <w:r>
        <w:br/>
      </w:r>
      <w:r>
        <w:rPr>
          <w:rFonts w:ascii="Times New Roman"/>
          <w:b w:val="false"/>
          <w:i w:val="false"/>
          <w:color w:val="000000"/>
          <w:sz w:val="28"/>
        </w:rPr>
        <w:t>
</w:t>
      </w:r>
      <w:r>
        <w:rPr>
          <w:rFonts w:ascii="Times New Roman"/>
          <w:b w:val="false"/>
          <w:i w:val="false"/>
          <w:color w:val="000000"/>
          <w:sz w:val="28"/>
        </w:rPr>
        <w:t xml:space="preserve">
      12. Финансирование деятельности Комитета осуществляется из республиканского бюджета. </w:t>
      </w:r>
      <w:r>
        <w:br/>
      </w:r>
      <w:r>
        <w:rPr>
          <w:rFonts w:ascii="Times New Roman"/>
          <w:b w:val="false"/>
          <w:i w:val="false"/>
          <w:color w:val="000000"/>
          <w:sz w:val="28"/>
        </w:rPr>
        <w:t>
</w:t>
      </w:r>
      <w:r>
        <w:rPr>
          <w:rFonts w:ascii="Times New Roman"/>
          <w:b w:val="false"/>
          <w:i w:val="false"/>
          <w:color w:val="000000"/>
          <w:sz w:val="28"/>
        </w:rPr>
        <w:t xml:space="preserve">
      13. Комитету не допускается вступать в договорные отношения с субъектами предпринимательства на предмет выполнения обязанностей, являющихся функциями Комитета. </w:t>
      </w:r>
      <w:r>
        <w:br/>
      </w:r>
      <w:r>
        <w:rPr>
          <w:rFonts w:ascii="Times New Roman"/>
          <w:b w:val="false"/>
          <w:i w:val="false"/>
          <w:color w:val="000000"/>
          <w:sz w:val="28"/>
        </w:rPr>
        <w:t>
</w:t>
      </w:r>
      <w:r>
        <w:rPr>
          <w:rFonts w:ascii="Times New Roman"/>
          <w:b w:val="false"/>
          <w:i w:val="false"/>
          <w:color w:val="000000"/>
          <w:sz w:val="28"/>
        </w:rPr>
        <w:t>
      14. Если Комитету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4"/>
    <w:bookmarkStart w:name="z21" w:id="5"/>
    <w:p>
      <w:pPr>
        <w:spacing w:after="0"/>
        <w:ind w:left="0"/>
        <w:jc w:val="left"/>
      </w:pPr>
      <w:r>
        <w:rPr>
          <w:rFonts w:ascii="Times New Roman"/>
          <w:b/>
          <w:i w:val="false"/>
          <w:color w:val="000000"/>
        </w:rPr>
        <w:t xml:space="preserve"> 
2. Задачи, функции, права и обязанности государственного органа</w:t>
      </w:r>
    </w:p>
    <w:bookmarkEnd w:id="5"/>
    <w:bookmarkStart w:name="z22" w:id="6"/>
    <w:p>
      <w:pPr>
        <w:spacing w:after="0"/>
        <w:ind w:left="0"/>
        <w:jc w:val="both"/>
      </w:pPr>
      <w:r>
        <w:rPr>
          <w:rFonts w:ascii="Times New Roman"/>
          <w:b w:val="false"/>
          <w:i w:val="false"/>
          <w:color w:val="000000"/>
          <w:sz w:val="28"/>
        </w:rPr>
        <w:t xml:space="preserve">
      15. Задачи Комитета: </w:t>
      </w:r>
      <w:r>
        <w:br/>
      </w:r>
      <w:r>
        <w:rPr>
          <w:rFonts w:ascii="Times New Roman"/>
          <w:b w:val="false"/>
          <w:i w:val="false"/>
          <w:color w:val="000000"/>
          <w:sz w:val="28"/>
        </w:rPr>
        <w:t xml:space="preserve">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 </w:t>
      </w:r>
      <w:r>
        <w:br/>
      </w:r>
      <w:r>
        <w:rPr>
          <w:rFonts w:ascii="Times New Roman"/>
          <w:b w:val="false"/>
          <w:i w:val="false"/>
          <w:color w:val="000000"/>
          <w:sz w:val="28"/>
        </w:rPr>
        <w:t xml:space="preserve">
      2) участие в разработке и реализации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противодействия «теневой» экономике; </w:t>
      </w:r>
      <w:r>
        <w:br/>
      </w:r>
      <w:r>
        <w:rPr>
          <w:rFonts w:ascii="Times New Roman"/>
          <w:b w:val="false"/>
          <w:i w:val="false"/>
          <w:color w:val="000000"/>
          <w:sz w:val="28"/>
        </w:rPr>
        <w:t xml:space="preserve">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 </w:t>
      </w:r>
      <w:r>
        <w:br/>
      </w:r>
      <w:r>
        <w:rPr>
          <w:rFonts w:ascii="Times New Roman"/>
          <w:b w:val="false"/>
          <w:i w:val="false"/>
          <w:color w:val="000000"/>
          <w:sz w:val="28"/>
        </w:rPr>
        <w:t xml:space="preserve">
      4) участие в реализации налоговой, таможенной политики Республики Казахстан; </w:t>
      </w:r>
      <w:r>
        <w:br/>
      </w:r>
      <w:r>
        <w:rPr>
          <w:rFonts w:ascii="Times New Roman"/>
          <w:b w:val="false"/>
          <w:i w:val="false"/>
          <w:color w:val="000000"/>
          <w:sz w:val="28"/>
        </w:rPr>
        <w:t xml:space="preserve">
      5) международное сотрудничество по вопросам, входящим в компетенцию Комитета; </w:t>
      </w:r>
      <w:r>
        <w:br/>
      </w:r>
      <w:r>
        <w:rPr>
          <w:rFonts w:ascii="Times New Roman"/>
          <w:b w:val="false"/>
          <w:i w:val="false"/>
          <w:color w:val="000000"/>
          <w:sz w:val="28"/>
        </w:rPr>
        <w:t xml:space="preserve">
      6) участие в разработке международных договоров Республики Казахстан в пределах компетенции Комитета; </w:t>
      </w:r>
      <w:r>
        <w:br/>
      </w:r>
      <w:r>
        <w:rPr>
          <w:rFonts w:ascii="Times New Roman"/>
          <w:b w:val="false"/>
          <w:i w:val="false"/>
          <w:color w:val="000000"/>
          <w:sz w:val="28"/>
        </w:rPr>
        <w:t xml:space="preserve">
      7)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Таможенного союза валюты государств - членов Таможенного союза, ценных бумаг и (или) валютных ценностей, дорожных чеков; </w:t>
      </w:r>
      <w:r>
        <w:br/>
      </w:r>
      <w:r>
        <w:rPr>
          <w:rFonts w:ascii="Times New Roman"/>
          <w:b w:val="false"/>
          <w:i w:val="false"/>
          <w:color w:val="000000"/>
          <w:sz w:val="28"/>
        </w:rPr>
        <w:t xml:space="preserve">
      8) обеспечение соблюдения и исполнения таможенного законодательства Таможенного союза, налогового, таможенного законодательства Республики Казахстан и иного законодательства Республики Казахстан; </w:t>
      </w:r>
      <w:r>
        <w:br/>
      </w:r>
      <w:r>
        <w:rPr>
          <w:rFonts w:ascii="Times New Roman"/>
          <w:b w:val="false"/>
          <w:i w:val="false"/>
          <w:color w:val="000000"/>
          <w:sz w:val="28"/>
        </w:rPr>
        <w:t xml:space="preserve">
      9) участие в развитии материально-технической и социальной базы органов государственных доходов; </w:t>
      </w:r>
      <w:r>
        <w:br/>
      </w:r>
      <w:r>
        <w:rPr>
          <w:rFonts w:ascii="Times New Roman"/>
          <w:b w:val="false"/>
          <w:i w:val="false"/>
          <w:color w:val="000000"/>
          <w:sz w:val="28"/>
        </w:rPr>
        <w:t xml:space="preserve">
      10) 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Таможенного союза; </w:t>
      </w:r>
      <w:r>
        <w:br/>
      </w:r>
      <w:r>
        <w:rPr>
          <w:rFonts w:ascii="Times New Roman"/>
          <w:b w:val="false"/>
          <w:i w:val="false"/>
          <w:color w:val="000000"/>
          <w:sz w:val="28"/>
        </w:rPr>
        <w:t xml:space="preserve">
      11) содействие в реализации единой торговой политики Таможенного союза; </w:t>
      </w:r>
      <w:r>
        <w:br/>
      </w:r>
      <w:r>
        <w:rPr>
          <w:rFonts w:ascii="Times New Roman"/>
          <w:b w:val="false"/>
          <w:i w:val="false"/>
          <w:color w:val="000000"/>
          <w:sz w:val="28"/>
        </w:rPr>
        <w:t xml:space="preserve">
      12)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Таможенного союза; </w:t>
      </w:r>
      <w:r>
        <w:br/>
      </w:r>
      <w:r>
        <w:rPr>
          <w:rFonts w:ascii="Times New Roman"/>
          <w:b w:val="false"/>
          <w:i w:val="false"/>
          <w:color w:val="000000"/>
          <w:sz w:val="28"/>
        </w:rPr>
        <w:t xml:space="preserve">
      13) обеспечение защиты прав интеллектуальной собственности при перемещении товаров через таможенную границу Таможенного союза; </w:t>
      </w:r>
      <w:r>
        <w:br/>
      </w:r>
      <w:r>
        <w:rPr>
          <w:rFonts w:ascii="Times New Roman"/>
          <w:b w:val="false"/>
          <w:i w:val="false"/>
          <w:color w:val="000000"/>
          <w:sz w:val="28"/>
        </w:rPr>
        <w:t xml:space="preserve">
      14) осуществление и совершенствование таможенного декларирования, таможенного контроля, а также создание условий, способствующих упрощению проведения таможенных операций в отношении товаров и транспортных средств, перемещаемых через таможенную границу Таможенного союза и ускорению товарооборота через таможенную границу Таможенного союза; </w:t>
      </w:r>
      <w:r>
        <w:br/>
      </w:r>
      <w:r>
        <w:rPr>
          <w:rFonts w:ascii="Times New Roman"/>
          <w:b w:val="false"/>
          <w:i w:val="false"/>
          <w:color w:val="000000"/>
          <w:sz w:val="28"/>
        </w:rPr>
        <w:t xml:space="preserve">
      15) развитие пунктов пропуска и транзитного потенциала Республики Казахстан; </w:t>
      </w:r>
      <w:r>
        <w:br/>
      </w:r>
      <w:r>
        <w:rPr>
          <w:rFonts w:ascii="Times New Roman"/>
          <w:b w:val="false"/>
          <w:i w:val="false"/>
          <w:color w:val="000000"/>
          <w:sz w:val="28"/>
        </w:rPr>
        <w:t xml:space="preserve">
      16) координация деятельности органов ветеринарно-санитарного контроля и контроля по карантину растений в автомобильных пунктах пропуска через таможенную границу Таможенного союза; </w:t>
      </w:r>
      <w:r>
        <w:br/>
      </w:r>
      <w:r>
        <w:rPr>
          <w:rFonts w:ascii="Times New Roman"/>
          <w:b w:val="false"/>
          <w:i w:val="false"/>
          <w:color w:val="000000"/>
          <w:sz w:val="28"/>
        </w:rPr>
        <w:t xml:space="preserve">
      17) проведение транспортного и санитарно-карантинного контроля в автомобильных пунктах пропуска через таможенную границу Таможенного союза; </w:t>
      </w:r>
      <w:r>
        <w:br/>
      </w:r>
      <w:r>
        <w:rPr>
          <w:rFonts w:ascii="Times New Roman"/>
          <w:b w:val="false"/>
          <w:i w:val="false"/>
          <w:color w:val="000000"/>
          <w:sz w:val="28"/>
        </w:rPr>
        <w:t xml:space="preserve">
      18) проведение радиационного контроля в пунктах пропуска через таможенную границу Таможенного союза; </w:t>
      </w:r>
      <w:r>
        <w:br/>
      </w:r>
      <w:r>
        <w:rPr>
          <w:rFonts w:ascii="Times New Roman"/>
          <w:b w:val="false"/>
          <w:i w:val="false"/>
          <w:color w:val="000000"/>
          <w:sz w:val="28"/>
        </w:rPr>
        <w:t xml:space="preserve">
      19) совершение таможенных операций и проведение таможенного контроля, в том числе в рамках оказания взаимной административной помощи; </w:t>
      </w:r>
      <w:r>
        <w:br/>
      </w:r>
      <w:r>
        <w:rPr>
          <w:rFonts w:ascii="Times New Roman"/>
          <w:b w:val="false"/>
          <w:i w:val="false"/>
          <w:color w:val="000000"/>
          <w:sz w:val="28"/>
        </w:rPr>
        <w:t xml:space="preserve">
      20) ведение таможенной статистики; </w:t>
      </w:r>
      <w:r>
        <w:br/>
      </w:r>
      <w:r>
        <w:rPr>
          <w:rFonts w:ascii="Times New Roman"/>
          <w:b w:val="false"/>
          <w:i w:val="false"/>
          <w:color w:val="000000"/>
          <w:sz w:val="28"/>
        </w:rPr>
        <w:t xml:space="preserve">
      21) осуществление таможенного контроля после выпуска товаров; </w:t>
      </w:r>
      <w:r>
        <w:br/>
      </w:r>
      <w:r>
        <w:rPr>
          <w:rFonts w:ascii="Times New Roman"/>
          <w:b w:val="false"/>
          <w:i w:val="false"/>
          <w:color w:val="000000"/>
          <w:sz w:val="28"/>
        </w:rPr>
        <w:t xml:space="preserve">
      22) осуществление государственного контроля в области применения трансфертных цен; </w:t>
      </w:r>
      <w:r>
        <w:br/>
      </w:r>
      <w:r>
        <w:rPr>
          <w:rFonts w:ascii="Times New Roman"/>
          <w:b w:val="false"/>
          <w:i w:val="false"/>
          <w:color w:val="000000"/>
          <w:sz w:val="28"/>
        </w:rPr>
        <w:t xml:space="preserve">
      23)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 </w:t>
      </w:r>
      <w:r>
        <w:br/>
      </w:r>
      <w:r>
        <w:rPr>
          <w:rFonts w:ascii="Times New Roman"/>
          <w:b w:val="false"/>
          <w:i w:val="false"/>
          <w:color w:val="000000"/>
          <w:sz w:val="28"/>
        </w:rPr>
        <w:t xml:space="preserve">
      24) обеспечение полноты и своевременности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 </w:t>
      </w:r>
      <w:r>
        <w:br/>
      </w:r>
      <w:r>
        <w:rPr>
          <w:rFonts w:ascii="Times New Roman"/>
          <w:b w:val="false"/>
          <w:i w:val="false"/>
          <w:color w:val="000000"/>
          <w:sz w:val="28"/>
        </w:rPr>
        <w:t xml:space="preserve">
      25) осуществление государственного регулирования в сфере таможенного дела; </w:t>
      </w:r>
      <w:r>
        <w:br/>
      </w:r>
      <w:r>
        <w:rPr>
          <w:rFonts w:ascii="Times New Roman"/>
          <w:b w:val="false"/>
          <w:i w:val="false"/>
          <w:color w:val="000000"/>
          <w:sz w:val="28"/>
        </w:rPr>
        <w:t>
      26) осуществление государственного регулирования в области реабилитации и банкротства (за исключением банков, страховых (перестраховочных) организаций и накопительных пенсионных фондов);</w:t>
      </w:r>
      <w:r>
        <w:br/>
      </w:r>
      <w:r>
        <w:rPr>
          <w:rFonts w:ascii="Times New Roman"/>
          <w:b w:val="false"/>
          <w:i w:val="false"/>
          <w:color w:val="000000"/>
          <w:sz w:val="28"/>
        </w:rPr>
        <w:t xml:space="preserve">
      27) участие в определении порядка учета администраторов, назначения и отстранения реабилитационного и банкротного управляющих, а также повышения квалификации администратора; </w:t>
      </w:r>
      <w:r>
        <w:br/>
      </w:r>
      <w:r>
        <w:rPr>
          <w:rFonts w:ascii="Times New Roman"/>
          <w:b w:val="false"/>
          <w:i w:val="false"/>
          <w:color w:val="000000"/>
          <w:sz w:val="28"/>
        </w:rPr>
        <w:t xml:space="preserve">
      28) участие в разработке и реализации государственной политики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Республики Казахстан; </w:t>
      </w:r>
      <w:r>
        <w:br/>
      </w:r>
      <w:r>
        <w:rPr>
          <w:rFonts w:ascii="Times New Roman"/>
          <w:b w:val="false"/>
          <w:i w:val="false"/>
          <w:color w:val="000000"/>
          <w:sz w:val="28"/>
        </w:rPr>
        <w:t xml:space="preserve">
      29) предупреждение, выявление, пресечение, раскрытие и расследование экономических и финансовых преступлений и правонарушений; </w:t>
      </w:r>
      <w:r>
        <w:br/>
      </w:r>
      <w:r>
        <w:rPr>
          <w:rFonts w:ascii="Times New Roman"/>
          <w:b w:val="false"/>
          <w:i w:val="false"/>
          <w:color w:val="000000"/>
          <w:sz w:val="28"/>
        </w:rPr>
        <w:t xml:space="preserve">
      30) выполнение иных задач, предусмотренных законодательством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приказом Министра финансов РК от 07.07.2015 </w:t>
      </w:r>
      <w:r>
        <w:rPr>
          <w:rFonts w:ascii="Times New Roman"/>
          <w:b w:val="false"/>
          <w:i w:val="false"/>
          <w:color w:val="000000"/>
          <w:sz w:val="28"/>
        </w:rPr>
        <w:t>№ 403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16. Функции Комитета:</w:t>
      </w:r>
      <w:r>
        <w:br/>
      </w:r>
      <w:r>
        <w:rPr>
          <w:rFonts w:ascii="Times New Roman"/>
          <w:b w:val="false"/>
          <w:i w:val="false"/>
          <w:color w:val="000000"/>
          <w:sz w:val="28"/>
        </w:rPr>
        <w:t xml:space="preserve">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 </w:t>
      </w:r>
      <w:r>
        <w:br/>
      </w:r>
      <w:r>
        <w:rPr>
          <w:rFonts w:ascii="Times New Roman"/>
          <w:b w:val="false"/>
          <w:i w:val="false"/>
          <w:color w:val="000000"/>
          <w:sz w:val="28"/>
        </w:rPr>
        <w:t>
      2) применение положений международных договоров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(Налоговым кодексом),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таможенном деле в Республике Казахстан» и соответствующими международными договорами; </w:t>
      </w:r>
      <w:r>
        <w:br/>
      </w:r>
      <w:r>
        <w:rPr>
          <w:rFonts w:ascii="Times New Roman"/>
          <w:b w:val="false"/>
          <w:i w:val="false"/>
          <w:color w:val="000000"/>
          <w:sz w:val="28"/>
        </w:rPr>
        <w:t xml:space="preserve">
      3) взаимодействие с другими государственными органами по обеспечению экономической безопасности Республики Казахстан; </w:t>
      </w:r>
      <w:r>
        <w:br/>
      </w:r>
      <w:r>
        <w:rPr>
          <w:rFonts w:ascii="Times New Roman"/>
          <w:b w:val="false"/>
          <w:i w:val="false"/>
          <w:color w:val="000000"/>
          <w:sz w:val="28"/>
        </w:rPr>
        <w:t xml:space="preserve">
      4) обеспечение выполнения международных обязательств Республики Казахстан в пределах компетенции Комитета; </w:t>
      </w:r>
      <w:r>
        <w:br/>
      </w:r>
      <w:r>
        <w:rPr>
          <w:rFonts w:ascii="Times New Roman"/>
          <w:b w:val="false"/>
          <w:i w:val="false"/>
          <w:color w:val="000000"/>
          <w:sz w:val="28"/>
        </w:rPr>
        <w:t xml:space="preserve">
      5) 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 </w:t>
      </w:r>
      <w:r>
        <w:br/>
      </w:r>
      <w:r>
        <w:rPr>
          <w:rFonts w:ascii="Times New Roman"/>
          <w:b w:val="false"/>
          <w:i w:val="false"/>
          <w:color w:val="000000"/>
          <w:sz w:val="28"/>
        </w:rPr>
        <w:t xml:space="preserve">
      6)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экономическими и финансовыми преступлениями и правонарушениями; </w:t>
      </w:r>
      <w:r>
        <w:br/>
      </w:r>
      <w:r>
        <w:rPr>
          <w:rFonts w:ascii="Times New Roman"/>
          <w:b w:val="false"/>
          <w:i w:val="false"/>
          <w:color w:val="000000"/>
          <w:sz w:val="28"/>
        </w:rPr>
        <w:t xml:space="preserve">
      7) взаимодействие с центральными и местными государственными органами по осуществлению контроля за соблюдением таможенного законодательства Таможенного союза, налогового, таможенного законодательства Республики Казахстан; </w:t>
      </w:r>
      <w:r>
        <w:br/>
      </w:r>
      <w:r>
        <w:rPr>
          <w:rFonts w:ascii="Times New Roman"/>
          <w:b w:val="false"/>
          <w:i w:val="false"/>
          <w:color w:val="000000"/>
          <w:sz w:val="28"/>
        </w:rPr>
        <w:t xml:space="preserve">
      8) участие в прогнозировании поступлений в бюджет, определении целей и приоритетов государственной политики в сфере поступления доходов в государственный бюджет; </w:t>
      </w:r>
      <w:r>
        <w:br/>
      </w:r>
      <w:r>
        <w:rPr>
          <w:rFonts w:ascii="Times New Roman"/>
          <w:b w:val="false"/>
          <w:i w:val="false"/>
          <w:color w:val="000000"/>
          <w:sz w:val="28"/>
        </w:rPr>
        <w:t xml:space="preserve">
      9) осуществление контроля и надзора за деятельностью физических и юридических лиц в пределах компетенции Комитета; </w:t>
      </w:r>
      <w:r>
        <w:br/>
      </w:r>
      <w:r>
        <w:rPr>
          <w:rFonts w:ascii="Times New Roman"/>
          <w:b w:val="false"/>
          <w:i w:val="false"/>
          <w:color w:val="000000"/>
          <w:sz w:val="28"/>
        </w:rPr>
        <w:t xml:space="preserve">
      10) установление и утверждение требований, обязательных для исполнения субъектами частного предпринимательства; </w:t>
      </w:r>
      <w:r>
        <w:br/>
      </w:r>
      <w:r>
        <w:rPr>
          <w:rFonts w:ascii="Times New Roman"/>
          <w:b w:val="false"/>
          <w:i w:val="false"/>
          <w:color w:val="000000"/>
          <w:sz w:val="28"/>
        </w:rPr>
        <w:t xml:space="preserve">
      11) осуществление налогового и таможенного администрирования; </w:t>
      </w:r>
      <w:r>
        <w:br/>
      </w:r>
      <w:r>
        <w:rPr>
          <w:rFonts w:ascii="Times New Roman"/>
          <w:b w:val="false"/>
          <w:i w:val="false"/>
          <w:color w:val="000000"/>
          <w:sz w:val="28"/>
        </w:rPr>
        <w:t xml:space="preserve">
      12)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Таможенного союза и Республики Казахстан; </w:t>
      </w:r>
      <w:r>
        <w:br/>
      </w:r>
      <w:r>
        <w:rPr>
          <w:rFonts w:ascii="Times New Roman"/>
          <w:b w:val="false"/>
          <w:i w:val="false"/>
          <w:color w:val="000000"/>
          <w:sz w:val="28"/>
        </w:rPr>
        <w:t xml:space="preserve">
      13) осуществление модернизации и ре-инжиниринга бизнес-процессов налогового и таможенного администрирования; </w:t>
      </w:r>
      <w:r>
        <w:br/>
      </w:r>
      <w:r>
        <w:rPr>
          <w:rFonts w:ascii="Times New Roman"/>
          <w:b w:val="false"/>
          <w:i w:val="false"/>
          <w:color w:val="000000"/>
          <w:sz w:val="28"/>
        </w:rPr>
        <w:t xml:space="preserve">
      14) оказание электронных услуг с применением информационных систем в соответствии с законодательством Республики Казахстан об информатизации; </w:t>
      </w:r>
      <w:r>
        <w:br/>
      </w:r>
      <w:r>
        <w:rPr>
          <w:rFonts w:ascii="Times New Roman"/>
          <w:b w:val="false"/>
          <w:i w:val="false"/>
          <w:color w:val="000000"/>
          <w:sz w:val="28"/>
        </w:rPr>
        <w:t xml:space="preserve">
      15) оказание государственных услуг в соответствии со стандартами оказания государственных услуг; </w:t>
      </w:r>
      <w:r>
        <w:br/>
      </w:r>
      <w:r>
        <w:rPr>
          <w:rFonts w:ascii="Times New Roman"/>
          <w:b w:val="false"/>
          <w:i w:val="false"/>
          <w:color w:val="000000"/>
          <w:sz w:val="28"/>
        </w:rPr>
        <w:t xml:space="preserve">
      16) разработка, создание, приобретение, эксплуатация и модернизация: </w:t>
      </w:r>
      <w:r>
        <w:br/>
      </w:r>
      <w:r>
        <w:rPr>
          <w:rFonts w:ascii="Times New Roman"/>
          <w:b w:val="false"/>
          <w:i w:val="false"/>
          <w:color w:val="000000"/>
          <w:sz w:val="28"/>
        </w:rPr>
        <w:t xml:space="preserve">
      информационных систем, включая по организации исследований в ходе досудебного производства, а также по делам об административных правонарушениях; </w:t>
      </w:r>
      <w:r>
        <w:br/>
      </w:r>
      <w:r>
        <w:rPr>
          <w:rFonts w:ascii="Times New Roman"/>
          <w:b w:val="false"/>
          <w:i w:val="false"/>
          <w:color w:val="000000"/>
          <w:sz w:val="28"/>
        </w:rPr>
        <w:t xml:space="preserve">
      систем связи и передачи данных; </w:t>
      </w:r>
      <w:r>
        <w:br/>
      </w:r>
      <w:r>
        <w:rPr>
          <w:rFonts w:ascii="Times New Roman"/>
          <w:b w:val="false"/>
          <w:i w:val="false"/>
          <w:color w:val="000000"/>
          <w:sz w:val="28"/>
        </w:rPr>
        <w:t>
      технических средств таможенного контроля;</w:t>
      </w:r>
      <w:r>
        <w:br/>
      </w:r>
      <w:r>
        <w:rPr>
          <w:rFonts w:ascii="Times New Roman"/>
          <w:b w:val="false"/>
          <w:i w:val="false"/>
          <w:color w:val="000000"/>
          <w:sz w:val="28"/>
        </w:rPr>
        <w:t xml:space="preserve">
      средств защиты в соответствии с законодательством Республики Казахстан; </w:t>
      </w:r>
      <w:r>
        <w:br/>
      </w:r>
      <w:r>
        <w:rPr>
          <w:rFonts w:ascii="Times New Roman"/>
          <w:b w:val="false"/>
          <w:i w:val="false"/>
          <w:color w:val="000000"/>
          <w:sz w:val="28"/>
        </w:rPr>
        <w:t xml:space="preserve">
      и иных информационных систем, обеспечивающих выполнение возложенных на органы государственных доходов задач; </w:t>
      </w:r>
      <w:r>
        <w:br/>
      </w:r>
      <w:r>
        <w:rPr>
          <w:rFonts w:ascii="Times New Roman"/>
          <w:b w:val="false"/>
          <w:i w:val="false"/>
          <w:color w:val="000000"/>
          <w:sz w:val="28"/>
        </w:rPr>
        <w:t xml:space="preserve">
      17) осуществление деятельности по оценке и управлению рисками, применение системы управлению рисками; </w:t>
      </w:r>
      <w:r>
        <w:br/>
      </w:r>
      <w:r>
        <w:rPr>
          <w:rFonts w:ascii="Times New Roman"/>
          <w:b w:val="false"/>
          <w:i w:val="false"/>
          <w:color w:val="000000"/>
          <w:sz w:val="28"/>
        </w:rPr>
        <w:t xml:space="preserve">
      18)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Таможенного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 </w:t>
      </w:r>
      <w:r>
        <w:br/>
      </w:r>
      <w:r>
        <w:rPr>
          <w:rFonts w:ascii="Times New Roman"/>
          <w:b w:val="false"/>
          <w:i w:val="false"/>
          <w:color w:val="000000"/>
          <w:sz w:val="28"/>
        </w:rPr>
        <w:t xml:space="preserve">
      19) принятие решения о назначении внеплановых налоговых, таможенных проверок в соответствии с законодательством Республики Казахстан; </w:t>
      </w:r>
      <w:r>
        <w:br/>
      </w:r>
      <w:r>
        <w:rPr>
          <w:rFonts w:ascii="Times New Roman"/>
          <w:b w:val="false"/>
          <w:i w:val="false"/>
          <w:color w:val="000000"/>
          <w:sz w:val="28"/>
        </w:rPr>
        <w:t xml:space="preserve">
      20) осуществление возврата (зачета)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 </w:t>
      </w:r>
      <w:r>
        <w:br/>
      </w:r>
      <w:r>
        <w:rPr>
          <w:rFonts w:ascii="Times New Roman"/>
          <w:b w:val="false"/>
          <w:i w:val="false"/>
          <w:color w:val="000000"/>
          <w:sz w:val="28"/>
        </w:rPr>
        <w:t xml:space="preserve">
      21)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 </w:t>
      </w:r>
      <w:r>
        <w:br/>
      </w:r>
      <w:r>
        <w:rPr>
          <w:rFonts w:ascii="Times New Roman"/>
          <w:b w:val="false"/>
          <w:i w:val="false"/>
          <w:color w:val="000000"/>
          <w:sz w:val="28"/>
        </w:rPr>
        <w:t xml:space="preserve">
      22)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 </w:t>
      </w:r>
      <w:r>
        <w:br/>
      </w:r>
      <w:r>
        <w:rPr>
          <w:rFonts w:ascii="Times New Roman"/>
          <w:b w:val="false"/>
          <w:i w:val="false"/>
          <w:color w:val="000000"/>
          <w:sz w:val="28"/>
        </w:rPr>
        <w:t xml:space="preserve">
      23) рассмотрение жалоб налогоплательщиков (налогового агента, оператора), декларанта и иных лиц, осуществляющих деятельность в сфере таможенного дела на уведомления о результатах налоговой, таможенной проверки и (или) решения вышестоящего органа государственных доходов, вынесенное по результатам рассмотрения жалобы на уведомление, а также действия (бездействие) должностных лиц органов государственных доходов в порядке и сроки, установленные таможенным и налоговым законодательством Республики Казахстан; </w:t>
      </w:r>
      <w:r>
        <w:br/>
      </w:r>
      <w:r>
        <w:rPr>
          <w:rFonts w:ascii="Times New Roman"/>
          <w:b w:val="false"/>
          <w:i w:val="false"/>
          <w:color w:val="000000"/>
          <w:sz w:val="28"/>
        </w:rPr>
        <w:t xml:space="preserve">
      24) организация и осуществление работы по принудительному взысканию налоговой задолженности, задолженности по таможенным платежам, налогам и пеням; </w:t>
      </w:r>
      <w:r>
        <w:br/>
      </w:r>
      <w:r>
        <w:rPr>
          <w:rFonts w:ascii="Times New Roman"/>
          <w:b w:val="false"/>
          <w:i w:val="false"/>
          <w:color w:val="000000"/>
          <w:sz w:val="28"/>
        </w:rPr>
        <w:t xml:space="preserve">
      25) обеспечение сохранности товаров и транспортных средств, обращенных в собственность государства; </w:t>
      </w:r>
      <w:r>
        <w:br/>
      </w:r>
      <w:r>
        <w:rPr>
          <w:rFonts w:ascii="Times New Roman"/>
          <w:b w:val="false"/>
          <w:i w:val="false"/>
          <w:color w:val="000000"/>
          <w:sz w:val="28"/>
        </w:rPr>
        <w:t xml:space="preserve">
      26)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 </w:t>
      </w:r>
      <w:r>
        <w:br/>
      </w:r>
      <w:r>
        <w:rPr>
          <w:rFonts w:ascii="Times New Roman"/>
          <w:b w:val="false"/>
          <w:i w:val="false"/>
          <w:color w:val="000000"/>
          <w:sz w:val="28"/>
        </w:rPr>
        <w:t xml:space="preserve">
      27)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 </w:t>
      </w:r>
      <w:r>
        <w:br/>
      </w:r>
      <w:r>
        <w:rPr>
          <w:rFonts w:ascii="Times New Roman"/>
          <w:b w:val="false"/>
          <w:i w:val="false"/>
          <w:color w:val="000000"/>
          <w:sz w:val="28"/>
        </w:rPr>
        <w:t xml:space="preserve">
      28) - 30) </w:t>
      </w:r>
      <w:r>
        <w:rPr>
          <w:rFonts w:ascii="Times New Roman"/>
          <w:b w:val="false"/>
          <w:i w:val="false"/>
          <w:color w:val="ff0000"/>
          <w:sz w:val="28"/>
        </w:rPr>
        <w:t>исключены</w:t>
      </w:r>
      <w:r>
        <w:rPr>
          <w:rFonts w:ascii="Times New Roman"/>
          <w:b w:val="false"/>
          <w:i w:val="false"/>
          <w:color w:val="000000"/>
          <w:sz w:val="28"/>
        </w:rPr>
        <w:t> </w:t>
      </w:r>
      <w:r>
        <w:rPr>
          <w:rFonts w:ascii="Times New Roman"/>
          <w:b w:val="false"/>
          <w:i w:val="false"/>
          <w:color w:val="ff0000"/>
          <w:sz w:val="28"/>
        </w:rPr>
        <w:t xml:space="preserve">приказом Министра финансов РК от 07.07.2015 </w:t>
      </w:r>
      <w:r>
        <w:rPr>
          <w:rFonts w:ascii="Times New Roman"/>
          <w:b w:val="false"/>
          <w:i w:val="false"/>
          <w:color w:val="000000"/>
          <w:sz w:val="28"/>
        </w:rPr>
        <w:t>№ 403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xml:space="preserve">
      31) обеспечение подготовки, переподготовки и повышения квалификации работников и сотрудников органов государственных доходов; </w:t>
      </w:r>
      <w:r>
        <w:br/>
      </w:r>
      <w:r>
        <w:rPr>
          <w:rFonts w:ascii="Times New Roman"/>
          <w:b w:val="false"/>
          <w:i w:val="false"/>
          <w:color w:val="000000"/>
          <w:sz w:val="28"/>
        </w:rPr>
        <w:t xml:space="preserve">
      32) организация проведения научных исследований и разработок по актуальным направлениям деятельности Комитета; </w:t>
      </w:r>
      <w:r>
        <w:br/>
      </w:r>
      <w:r>
        <w:rPr>
          <w:rFonts w:ascii="Times New Roman"/>
          <w:b w:val="false"/>
          <w:i w:val="false"/>
          <w:color w:val="000000"/>
          <w:sz w:val="28"/>
        </w:rPr>
        <w:t xml:space="preserve">
      33)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 </w:t>
      </w:r>
      <w:r>
        <w:br/>
      </w:r>
      <w:r>
        <w:rPr>
          <w:rFonts w:ascii="Times New Roman"/>
          <w:b w:val="false"/>
          <w:i w:val="false"/>
          <w:color w:val="000000"/>
          <w:sz w:val="28"/>
        </w:rPr>
        <w:t xml:space="preserve">
      34) принятие решения о назначении контроля за деятельностью уполномоченных государственных и местных исполнительных органов в порядке, предусмотренном налоговым законодательством Республики Казахстан; </w:t>
      </w:r>
      <w:r>
        <w:br/>
      </w:r>
      <w:r>
        <w:rPr>
          <w:rFonts w:ascii="Times New Roman"/>
          <w:b w:val="false"/>
          <w:i w:val="false"/>
          <w:color w:val="000000"/>
          <w:sz w:val="28"/>
        </w:rPr>
        <w:t xml:space="preserve">
      35) рассмотрение вопросов по изменению сроков исполнения налогового обязательства по уплате налогов в соответствии с законодательством Республики Казахстан; </w:t>
      </w:r>
      <w:r>
        <w:br/>
      </w:r>
      <w:r>
        <w:rPr>
          <w:rFonts w:ascii="Times New Roman"/>
          <w:b w:val="false"/>
          <w:i w:val="false"/>
          <w:color w:val="000000"/>
          <w:sz w:val="28"/>
        </w:rPr>
        <w:t xml:space="preserve">
      36) принятие решения об отказе в продлении срока представления отчетности по мониторингу или о продлении срока представления отчетности по мониторингу; </w:t>
      </w:r>
      <w:r>
        <w:br/>
      </w:r>
      <w:r>
        <w:rPr>
          <w:rFonts w:ascii="Times New Roman"/>
          <w:b w:val="false"/>
          <w:i w:val="false"/>
          <w:color w:val="000000"/>
          <w:sz w:val="28"/>
        </w:rPr>
        <w:t xml:space="preserve">
      37) формирование государственной базы данных налогоплательщиков; </w:t>
      </w:r>
      <w:r>
        <w:br/>
      </w:r>
      <w:r>
        <w:rPr>
          <w:rFonts w:ascii="Times New Roman"/>
          <w:b w:val="false"/>
          <w:i w:val="false"/>
          <w:color w:val="000000"/>
          <w:sz w:val="28"/>
        </w:rPr>
        <w:t xml:space="preserve">
      38) ведение государственного реестра контрольно-кассовых машин путем включения (исключения) моделей контрольно-кассовых машин в (из) государственный (государственного) реестр (реестра); </w:t>
      </w:r>
      <w:r>
        <w:br/>
      </w:r>
      <w:r>
        <w:rPr>
          <w:rFonts w:ascii="Times New Roman"/>
          <w:b w:val="false"/>
          <w:i w:val="false"/>
          <w:color w:val="000000"/>
          <w:sz w:val="28"/>
        </w:rPr>
        <w:t xml:space="preserve">
      39) осуществление разъяснения по вопросам, связанным с возникновением, исполнением и прекращением налогового обязательства; </w:t>
      </w:r>
      <w:r>
        <w:br/>
      </w:r>
      <w:r>
        <w:rPr>
          <w:rFonts w:ascii="Times New Roman"/>
          <w:b w:val="false"/>
          <w:i w:val="false"/>
          <w:color w:val="000000"/>
          <w:sz w:val="28"/>
        </w:rPr>
        <w:t xml:space="preserve">
      40)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 </w:t>
      </w:r>
      <w:r>
        <w:br/>
      </w:r>
      <w:r>
        <w:rPr>
          <w:rFonts w:ascii="Times New Roman"/>
          <w:b w:val="false"/>
          <w:i w:val="false"/>
          <w:color w:val="000000"/>
          <w:sz w:val="28"/>
        </w:rPr>
        <w:t xml:space="preserve">
      41) анализ положений ранее заключенных контрактов на недропользование на предмет их соответствия налоговому законодательству Республики Казахстан, действующему на момент заключения контрактов, а также с целью выявления спорных вопросов и проведения переговоров с недропользователями по вопросу внесения изменений и дополнений в Соглашение о разделе продукции (далее – СРП), в том числе в целях восстановления первоначального баланса экономических интересов Республики Казахстан и недропользователей; </w:t>
      </w:r>
      <w:r>
        <w:br/>
      </w:r>
      <w:r>
        <w:rPr>
          <w:rFonts w:ascii="Times New Roman"/>
          <w:b w:val="false"/>
          <w:i w:val="false"/>
          <w:color w:val="000000"/>
          <w:sz w:val="28"/>
        </w:rPr>
        <w:t xml:space="preserve">
      42) государственный контроль при применении трансфертных цен в международных деловых операциях, проверка по вопросу отклонения цены сделки от рыночной цены товара (работы, услуги), корректировка объектов налогообложения при установлении факта отклонения цены сделки от рыночной цены и ведение мониторинга сделок, по которым могут быть применены трансфертные цены; </w:t>
      </w:r>
      <w:r>
        <w:br/>
      </w:r>
      <w:r>
        <w:rPr>
          <w:rFonts w:ascii="Times New Roman"/>
          <w:b w:val="false"/>
          <w:i w:val="false"/>
          <w:color w:val="000000"/>
          <w:sz w:val="28"/>
        </w:rPr>
        <w:t xml:space="preserve">
      43) проведение взаимных согласительных процедур с компетентными органами иностранных государств по вопросам налогообложения; </w:t>
      </w:r>
      <w:r>
        <w:br/>
      </w:r>
      <w:r>
        <w:rPr>
          <w:rFonts w:ascii="Times New Roman"/>
          <w:b w:val="false"/>
          <w:i w:val="false"/>
          <w:color w:val="000000"/>
          <w:sz w:val="28"/>
        </w:rPr>
        <w:t xml:space="preserve">
      44) выдача лицензии на производство и оборот этилового спирта и алкогольной продукции, производство табачных изделий; </w:t>
      </w:r>
      <w:r>
        <w:br/>
      </w:r>
      <w:r>
        <w:rPr>
          <w:rFonts w:ascii="Times New Roman"/>
          <w:b w:val="false"/>
          <w:i w:val="false"/>
          <w:color w:val="000000"/>
          <w:sz w:val="28"/>
        </w:rPr>
        <w:t xml:space="preserve">
      45) установление путем проведения обследований субъектов на предмет соответствия квалификационным требованиям, предъявляемым к производству и обороту этилового спирта и алкогольной продукции, к производству табачных изделий; </w:t>
      </w:r>
      <w:r>
        <w:br/>
      </w:r>
      <w:r>
        <w:rPr>
          <w:rFonts w:ascii="Times New Roman"/>
          <w:b w:val="false"/>
          <w:i w:val="false"/>
          <w:color w:val="000000"/>
          <w:sz w:val="28"/>
        </w:rPr>
        <w:t xml:space="preserve">
      46) отнесение алкогольной продукции к тому или иному виду в соответствии с законодательством Республики Казахстан о государственном регулировании производства и оборота этилового спирта и алкогольной продукции; </w:t>
      </w:r>
      <w:r>
        <w:br/>
      </w:r>
      <w:r>
        <w:rPr>
          <w:rFonts w:ascii="Times New Roman"/>
          <w:b w:val="false"/>
          <w:i w:val="false"/>
          <w:color w:val="000000"/>
          <w:sz w:val="28"/>
        </w:rPr>
        <w:t xml:space="preserve">
      47) организация учета, отчетности в области производства и оборота этилового спирта, алкогольной продукции, табачных изделий; </w:t>
      </w:r>
      <w:r>
        <w:br/>
      </w:r>
      <w:r>
        <w:rPr>
          <w:rFonts w:ascii="Times New Roman"/>
          <w:b w:val="false"/>
          <w:i w:val="false"/>
          <w:color w:val="000000"/>
          <w:sz w:val="28"/>
        </w:rPr>
        <w:t xml:space="preserve">
      48) организация приема и ведение учета паспортов производства табачных изделий в соответствии с законодательством Республики Казахстан; </w:t>
      </w:r>
      <w:r>
        <w:br/>
      </w:r>
      <w:r>
        <w:rPr>
          <w:rFonts w:ascii="Times New Roman"/>
          <w:b w:val="false"/>
          <w:i w:val="false"/>
          <w:color w:val="000000"/>
          <w:sz w:val="28"/>
        </w:rPr>
        <w:t xml:space="preserve">
      49) ведение единой базы данных по производству и обороту отдельных видов нефтепродуктов с составлением баланса производства и оборота нефтепродуктов; </w:t>
      </w:r>
      <w:r>
        <w:br/>
      </w:r>
      <w:r>
        <w:rPr>
          <w:rFonts w:ascii="Times New Roman"/>
          <w:b w:val="false"/>
          <w:i w:val="false"/>
          <w:color w:val="000000"/>
          <w:sz w:val="28"/>
        </w:rPr>
        <w:t xml:space="preserve">
      50) участие в разработке порядка формирования и ведения единой базы данных по производству и обороту нефтепродуктов; </w:t>
      </w:r>
      <w:r>
        <w:br/>
      </w:r>
      <w:r>
        <w:rPr>
          <w:rFonts w:ascii="Times New Roman"/>
          <w:b w:val="false"/>
          <w:i w:val="false"/>
          <w:color w:val="000000"/>
          <w:sz w:val="28"/>
        </w:rPr>
        <w:t xml:space="preserve">
      51) осуществление мониторинга деятельности производителей нефтепродуктов, поставщиков нефти и лиц, осуществляющих реализацию с баз нефтепродуктов, а также лиц, производящих табачные изделия; </w:t>
      </w:r>
      <w:r>
        <w:br/>
      </w:r>
      <w:r>
        <w:rPr>
          <w:rFonts w:ascii="Times New Roman"/>
          <w:b w:val="false"/>
          <w:i w:val="false"/>
          <w:color w:val="000000"/>
          <w:sz w:val="28"/>
        </w:rPr>
        <w:t xml:space="preserve">
      52) взаимодействие с центральными государственными и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 </w:t>
      </w:r>
      <w:r>
        <w:br/>
      </w:r>
      <w:r>
        <w:rPr>
          <w:rFonts w:ascii="Times New Roman"/>
          <w:b w:val="false"/>
          <w:i w:val="false"/>
          <w:color w:val="000000"/>
          <w:sz w:val="28"/>
        </w:rPr>
        <w:t xml:space="preserve">
      53) осуществление контроля за соблюдением законодательства Республики Казахстан о лицензировании при осуществлении деятельности в сфере производства и оборота этилового спирта и алкогольной продукции, производства табачных изделий; </w:t>
      </w:r>
      <w:r>
        <w:br/>
      </w:r>
      <w:r>
        <w:rPr>
          <w:rFonts w:ascii="Times New Roman"/>
          <w:b w:val="false"/>
          <w:i w:val="false"/>
          <w:color w:val="000000"/>
          <w:sz w:val="28"/>
        </w:rPr>
        <w:t xml:space="preserve">
      54) ведение контроля, учета и анализа балансов объемов производства и оборота табачных изделий; </w:t>
      </w:r>
      <w:r>
        <w:br/>
      </w:r>
      <w:r>
        <w:rPr>
          <w:rFonts w:ascii="Times New Roman"/>
          <w:b w:val="false"/>
          <w:i w:val="false"/>
          <w:color w:val="000000"/>
          <w:sz w:val="28"/>
        </w:rPr>
        <w:t xml:space="preserve">
      55) осуществление контроля за производством и оборотом этилового спирта и алкогольной продукции; </w:t>
      </w:r>
      <w:r>
        <w:br/>
      </w:r>
      <w:r>
        <w:rPr>
          <w:rFonts w:ascii="Times New Roman"/>
          <w:b w:val="false"/>
          <w:i w:val="false"/>
          <w:color w:val="000000"/>
          <w:sz w:val="28"/>
        </w:rPr>
        <w:t xml:space="preserve">
      56) осуществление контроля над оборотом нефтепродуктов и биотоплива; </w:t>
      </w:r>
      <w:r>
        <w:br/>
      </w:r>
      <w:r>
        <w:rPr>
          <w:rFonts w:ascii="Times New Roman"/>
          <w:b w:val="false"/>
          <w:i w:val="false"/>
          <w:color w:val="000000"/>
          <w:sz w:val="28"/>
        </w:rPr>
        <w:t xml:space="preserve">
      57) контроль за соблюдением минимальных цен при реализации алкогольной продукции и табачных изделий; </w:t>
      </w:r>
      <w:r>
        <w:br/>
      </w:r>
      <w:r>
        <w:rPr>
          <w:rFonts w:ascii="Times New Roman"/>
          <w:b w:val="false"/>
          <w:i w:val="false"/>
          <w:color w:val="000000"/>
          <w:sz w:val="28"/>
        </w:rPr>
        <w:t xml:space="preserve">
      58) государственный контроль и принятие мер воздействия к нарушителям, в соответствии с законодательством Республики Казахстан, в сфере производства и оборота этилового спирта, алкогольной продукции, табачных изделий, а также в сфере оборота отдельных видов нефтепродуктов и биотоплива; </w:t>
      </w:r>
      <w:r>
        <w:br/>
      </w:r>
      <w:r>
        <w:rPr>
          <w:rFonts w:ascii="Times New Roman"/>
          <w:b w:val="false"/>
          <w:i w:val="false"/>
          <w:color w:val="000000"/>
          <w:sz w:val="28"/>
        </w:rPr>
        <w:t xml:space="preserve">
      59) контроль за реализацией этилового спирта производителям алкогольной продукции, фармацевтическим предприятиям и государственным медицинским учреждениям, а также за организациями, использующими этиловый спирт в технических целях и для производства неалкогольной продукции; </w:t>
      </w:r>
      <w:r>
        <w:br/>
      </w:r>
      <w:r>
        <w:rPr>
          <w:rFonts w:ascii="Times New Roman"/>
          <w:b w:val="false"/>
          <w:i w:val="false"/>
          <w:color w:val="000000"/>
          <w:sz w:val="28"/>
        </w:rPr>
        <w:t xml:space="preserve">
      60) контроль за установленными минимальными объемами выработки этилового спирта и алкогольной продукции; </w:t>
      </w:r>
      <w:r>
        <w:br/>
      </w:r>
      <w:r>
        <w:rPr>
          <w:rFonts w:ascii="Times New Roman"/>
          <w:b w:val="false"/>
          <w:i w:val="false"/>
          <w:color w:val="000000"/>
          <w:sz w:val="28"/>
        </w:rPr>
        <w:t xml:space="preserve">
      61) контроль в пределах своей компетенции за соблюдением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биотоплива; </w:t>
      </w:r>
      <w:r>
        <w:br/>
      </w:r>
      <w:r>
        <w:rPr>
          <w:rFonts w:ascii="Times New Roman"/>
          <w:b w:val="false"/>
          <w:i w:val="false"/>
          <w:color w:val="000000"/>
          <w:sz w:val="28"/>
        </w:rPr>
        <w:t>
      62) контроль за деятельностью акцизных постов в организациях, осуществляющих производство и импорт подакцизных товаров;</w:t>
      </w:r>
      <w:r>
        <w:br/>
      </w:r>
      <w:r>
        <w:rPr>
          <w:rFonts w:ascii="Times New Roman"/>
          <w:b w:val="false"/>
          <w:i w:val="false"/>
          <w:color w:val="000000"/>
          <w:sz w:val="28"/>
        </w:rPr>
        <w:t xml:space="preserve">
      63) контроль за оснащением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 а также на нефтеперерабатывающих заводах, базах нефтепродуктов и автозаправочных станциях контрольных приборов учета, и их функционированием; </w:t>
      </w:r>
      <w:r>
        <w:br/>
      </w:r>
      <w:r>
        <w:rPr>
          <w:rFonts w:ascii="Times New Roman"/>
          <w:b w:val="false"/>
          <w:i w:val="false"/>
          <w:color w:val="000000"/>
          <w:sz w:val="28"/>
        </w:rPr>
        <w:t xml:space="preserve">
      64) осуществление контроля над оборотом этилового спирта и алкогольной продукции, нефтепродуктов посредством сопроводительных накладных и деклараций по обороту этилового спирта и алкогольной продукции, отдельных видов нефтепродуктов; </w:t>
      </w:r>
      <w:r>
        <w:br/>
      </w:r>
      <w:r>
        <w:rPr>
          <w:rFonts w:ascii="Times New Roman"/>
          <w:b w:val="false"/>
          <w:i w:val="false"/>
          <w:color w:val="000000"/>
          <w:sz w:val="28"/>
        </w:rPr>
        <w:t xml:space="preserve">
      65) выявление признаков ложного и преднамеренного банкротства; </w:t>
      </w:r>
      <w:r>
        <w:br/>
      </w:r>
      <w:r>
        <w:rPr>
          <w:rFonts w:ascii="Times New Roman"/>
          <w:b w:val="false"/>
          <w:i w:val="false"/>
          <w:color w:val="000000"/>
          <w:sz w:val="28"/>
        </w:rPr>
        <w:t xml:space="preserve">
      66) регистрация лиц, имеющих право осуществлять деятельность администратора, и снятие их с регистрации; </w:t>
      </w:r>
      <w:r>
        <w:br/>
      </w:r>
      <w:r>
        <w:rPr>
          <w:rFonts w:ascii="Times New Roman"/>
          <w:b w:val="false"/>
          <w:i w:val="false"/>
          <w:color w:val="000000"/>
          <w:sz w:val="28"/>
        </w:rPr>
        <w:t xml:space="preserve">
      67) - 69) </w:t>
      </w:r>
      <w:r>
        <w:rPr>
          <w:rFonts w:ascii="Times New Roman"/>
          <w:b w:val="false"/>
          <w:i w:val="false"/>
          <w:color w:val="ff0000"/>
          <w:sz w:val="28"/>
        </w:rPr>
        <w:t>исключены</w:t>
      </w:r>
      <w:r>
        <w:rPr>
          <w:rFonts w:ascii="Times New Roman"/>
          <w:b w:val="false"/>
          <w:i w:val="false"/>
          <w:color w:val="000000"/>
          <w:sz w:val="28"/>
        </w:rPr>
        <w:t> </w:t>
      </w:r>
      <w:r>
        <w:rPr>
          <w:rFonts w:ascii="Times New Roman"/>
          <w:b w:val="false"/>
          <w:i w:val="false"/>
          <w:color w:val="ff0000"/>
          <w:sz w:val="28"/>
        </w:rPr>
        <w:t xml:space="preserve">приказом Министра финансов РК от 07.07.2015 </w:t>
      </w:r>
      <w:r>
        <w:rPr>
          <w:rFonts w:ascii="Times New Roman"/>
          <w:b w:val="false"/>
          <w:i w:val="false"/>
          <w:color w:val="000000"/>
          <w:sz w:val="28"/>
        </w:rPr>
        <w:t>№ 403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xml:space="preserve">
      70) участие в определении порядка учета администраторов, назначения и отстранения реабилитационного и банкротного управляющих, а также порядка повышения квалификации администратора; </w:t>
      </w:r>
      <w:r>
        <w:br/>
      </w:r>
      <w:r>
        <w:rPr>
          <w:rFonts w:ascii="Times New Roman"/>
          <w:b w:val="false"/>
          <w:i w:val="false"/>
          <w:color w:val="000000"/>
          <w:sz w:val="28"/>
        </w:rPr>
        <w:t xml:space="preserve">
      71) участие в разработке формы заключительного отчета реабилитационного и банкротного управляющих; </w:t>
      </w:r>
      <w:r>
        <w:br/>
      </w:r>
      <w:r>
        <w:rPr>
          <w:rFonts w:ascii="Times New Roman"/>
          <w:b w:val="false"/>
          <w:i w:val="false"/>
          <w:color w:val="000000"/>
          <w:sz w:val="28"/>
        </w:rPr>
        <w:t xml:space="preserve">
      72) участие в разработке типовых форм заключения временного администратора об эффективности (неэффективности) плана реабилитации;        73) участие в разработке типовых форм заключения временного управляющего о финансовом положении должника; </w:t>
      </w:r>
      <w:r>
        <w:br/>
      </w:r>
      <w:r>
        <w:rPr>
          <w:rFonts w:ascii="Times New Roman"/>
          <w:b w:val="false"/>
          <w:i w:val="false"/>
          <w:color w:val="000000"/>
          <w:sz w:val="28"/>
        </w:rPr>
        <w:t xml:space="preserve">
      74) регистрация лиц, имеющих право осуществлять деятельность временного администратора, реабилитационного, временного и банкротного управляющих, и снятие их с регистрации; </w:t>
      </w:r>
      <w:r>
        <w:br/>
      </w:r>
      <w:r>
        <w:rPr>
          <w:rFonts w:ascii="Times New Roman"/>
          <w:b w:val="false"/>
          <w:i w:val="false"/>
          <w:color w:val="000000"/>
          <w:sz w:val="28"/>
        </w:rPr>
        <w:t xml:space="preserve">
      75) назначение реабилитационным или банкротным управляющим кандидатуры, представленной собранием кредиторов; </w:t>
      </w:r>
      <w:r>
        <w:br/>
      </w:r>
      <w:r>
        <w:rPr>
          <w:rFonts w:ascii="Times New Roman"/>
          <w:b w:val="false"/>
          <w:i w:val="false"/>
          <w:color w:val="000000"/>
          <w:sz w:val="28"/>
        </w:rPr>
        <w:t>
      76) разработка предложений по установлению порядка участия электронным способом временного администратора, реабилитационного, временного и банкротного управляющих в отношениях, регулируемых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w:t>
      </w:r>
      <w:r>
        <w:br/>
      </w:r>
      <w:r>
        <w:rPr>
          <w:rFonts w:ascii="Times New Roman"/>
          <w:b w:val="false"/>
          <w:i w:val="false"/>
          <w:color w:val="000000"/>
          <w:sz w:val="28"/>
        </w:rPr>
        <w:t>
      77) разработка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w:t>
      </w:r>
      <w:r>
        <w:br/>
      </w:r>
      <w:r>
        <w:rPr>
          <w:rFonts w:ascii="Times New Roman"/>
          <w:b w:val="false"/>
          <w:i w:val="false"/>
          <w:color w:val="000000"/>
          <w:sz w:val="28"/>
        </w:rPr>
        <w:t xml:space="preserve">
      78)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w:t>
      </w:r>
      <w:r>
        <w:br/>
      </w:r>
      <w:r>
        <w:rPr>
          <w:rFonts w:ascii="Times New Roman"/>
          <w:b w:val="false"/>
          <w:i w:val="false"/>
          <w:color w:val="000000"/>
          <w:sz w:val="28"/>
        </w:rPr>
        <w:t xml:space="preserve">
      79)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 </w:t>
      </w:r>
      <w:r>
        <w:br/>
      </w:r>
      <w:r>
        <w:rPr>
          <w:rFonts w:ascii="Times New Roman"/>
          <w:b w:val="false"/>
          <w:i w:val="false"/>
          <w:color w:val="000000"/>
          <w:sz w:val="28"/>
        </w:rPr>
        <w:t xml:space="preserve">
      80) проведение по решению суда: </w:t>
      </w:r>
      <w:r>
        <w:br/>
      </w:r>
      <w:r>
        <w:rPr>
          <w:rFonts w:ascii="Times New Roman"/>
          <w:b w:val="false"/>
          <w:i w:val="false"/>
          <w:color w:val="000000"/>
          <w:sz w:val="28"/>
        </w:rPr>
        <w:t>
      первого собрания кредиторов в случае, предусмотренном пунктом 4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 реабилитации и банкротстве»;</w:t>
      </w:r>
      <w:r>
        <w:br/>
      </w:r>
      <w:r>
        <w:rPr>
          <w:rFonts w:ascii="Times New Roman"/>
          <w:b w:val="false"/>
          <w:i w:val="false"/>
          <w:color w:val="000000"/>
          <w:sz w:val="28"/>
        </w:rPr>
        <w:t>
      о ликвидации банкрота без возбуждения процедуры банкротства в порядке, установленном </w:t>
      </w:r>
      <w:r>
        <w:rPr>
          <w:rFonts w:ascii="Times New Roman"/>
          <w:b w:val="false"/>
          <w:i w:val="false"/>
          <w:color w:val="000000"/>
          <w:sz w:val="28"/>
        </w:rPr>
        <w:t>статьей 118</w:t>
      </w:r>
      <w:r>
        <w:rPr>
          <w:rFonts w:ascii="Times New Roman"/>
          <w:b w:val="false"/>
          <w:i w:val="false"/>
          <w:color w:val="000000"/>
          <w:sz w:val="28"/>
        </w:rPr>
        <w:t xml:space="preserve"> Закона Республики Казахстан «О реабилитации и банкротстве»;</w:t>
      </w:r>
      <w:r>
        <w:br/>
      </w:r>
      <w:r>
        <w:rPr>
          <w:rFonts w:ascii="Times New Roman"/>
          <w:b w:val="false"/>
          <w:i w:val="false"/>
          <w:color w:val="000000"/>
          <w:sz w:val="28"/>
        </w:rPr>
        <w:t xml:space="preserve">
      81) осуществление контроля за соблюдением порядка проведения электронного аукциона по продаже имущества (активов) должника; </w:t>
      </w:r>
      <w:r>
        <w:br/>
      </w:r>
      <w:r>
        <w:rPr>
          <w:rFonts w:ascii="Times New Roman"/>
          <w:b w:val="false"/>
          <w:i w:val="false"/>
          <w:color w:val="000000"/>
          <w:sz w:val="28"/>
        </w:rPr>
        <w:t>
      82) принятие мер по выявлению сделок, совершенных при обстоятельствах,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реабилитации и банкротстве; </w:t>
      </w:r>
      <w:r>
        <w:br/>
      </w:r>
      <w:r>
        <w:rPr>
          <w:rFonts w:ascii="Times New Roman"/>
          <w:b w:val="false"/>
          <w:i w:val="false"/>
          <w:color w:val="000000"/>
          <w:sz w:val="28"/>
        </w:rPr>
        <w:t xml:space="preserve">
      83) осуществление государственного контроля за проведением реабилитационной процедуры и процедуры банкротства; </w:t>
      </w:r>
      <w:r>
        <w:br/>
      </w:r>
      <w:r>
        <w:rPr>
          <w:rFonts w:ascii="Times New Roman"/>
          <w:b w:val="false"/>
          <w:i w:val="false"/>
          <w:color w:val="000000"/>
          <w:sz w:val="28"/>
        </w:rPr>
        <w:t xml:space="preserve">
      84) осуществление запроса у участника санации подтверждающих документов; </w:t>
      </w:r>
      <w:r>
        <w:br/>
      </w:r>
      <w:r>
        <w:rPr>
          <w:rFonts w:ascii="Times New Roman"/>
          <w:b w:val="false"/>
          <w:i w:val="false"/>
          <w:color w:val="000000"/>
          <w:sz w:val="28"/>
        </w:rPr>
        <w:t>
      85) согласование продажи временным управляющим имущества банкрота в случае,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w:t>
      </w:r>
      <w:r>
        <w:br/>
      </w:r>
      <w:r>
        <w:rPr>
          <w:rFonts w:ascii="Times New Roman"/>
          <w:b w:val="false"/>
          <w:i w:val="false"/>
          <w:color w:val="000000"/>
          <w:sz w:val="28"/>
        </w:rPr>
        <w:t xml:space="preserve">
      86) рассмотрение жалоб на действия временного администратора, реабилитационного, временного и банкротного управляющих; </w:t>
      </w:r>
      <w:r>
        <w:br/>
      </w:r>
      <w:r>
        <w:rPr>
          <w:rFonts w:ascii="Times New Roman"/>
          <w:b w:val="false"/>
          <w:i w:val="false"/>
          <w:color w:val="000000"/>
          <w:sz w:val="28"/>
        </w:rPr>
        <w:t xml:space="preserve">
      87)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 </w:t>
      </w:r>
      <w:r>
        <w:br/>
      </w:r>
      <w:r>
        <w:rPr>
          <w:rFonts w:ascii="Times New Roman"/>
          <w:b w:val="false"/>
          <w:i w:val="false"/>
          <w:color w:val="000000"/>
          <w:sz w:val="28"/>
        </w:rPr>
        <w:t xml:space="preserve">
      88)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 </w:t>
      </w:r>
      <w:r>
        <w:br/>
      </w:r>
      <w:r>
        <w:rPr>
          <w:rFonts w:ascii="Times New Roman"/>
          <w:b w:val="false"/>
          <w:i w:val="false"/>
          <w:color w:val="000000"/>
          <w:sz w:val="28"/>
        </w:rPr>
        <w:t>
      89)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реабилитации и банкротстве»; </w:t>
      </w:r>
      <w:r>
        <w:br/>
      </w:r>
      <w:r>
        <w:rPr>
          <w:rFonts w:ascii="Times New Roman"/>
          <w:b w:val="false"/>
          <w:i w:val="false"/>
          <w:color w:val="000000"/>
          <w:sz w:val="28"/>
        </w:rPr>
        <w:t xml:space="preserve">
      90) дача разъяснений и комментариев по введению, проведению и прекращению процедур реабилитации и банкротства в пределах своей компетенции; </w:t>
      </w:r>
      <w:r>
        <w:br/>
      </w:r>
      <w:r>
        <w:rPr>
          <w:rFonts w:ascii="Times New Roman"/>
          <w:b w:val="false"/>
          <w:i w:val="false"/>
          <w:color w:val="000000"/>
          <w:sz w:val="28"/>
        </w:rPr>
        <w:t xml:space="preserve">
      91) направление уведомлений суду – о снятии с регистрации временного управляющего, временного администратора, а также собранию кредиторов – о снятии с регистрации реабилитационного либо банкротного управляющего; </w:t>
      </w:r>
      <w:r>
        <w:br/>
      </w:r>
      <w:r>
        <w:rPr>
          <w:rFonts w:ascii="Times New Roman"/>
          <w:b w:val="false"/>
          <w:i w:val="false"/>
          <w:color w:val="000000"/>
          <w:sz w:val="28"/>
        </w:rPr>
        <w:t xml:space="preserve">
      92) отстранение реабилитационного и банкротного управляющих; </w:t>
      </w:r>
      <w:r>
        <w:br/>
      </w:r>
      <w:r>
        <w:rPr>
          <w:rFonts w:ascii="Times New Roman"/>
          <w:b w:val="false"/>
          <w:i w:val="false"/>
          <w:color w:val="000000"/>
          <w:sz w:val="28"/>
        </w:rPr>
        <w:t xml:space="preserve">
      93)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 xml:space="preserve">приказом Министра финансов РК от 07.07.2015 </w:t>
      </w:r>
      <w:r>
        <w:rPr>
          <w:rFonts w:ascii="Times New Roman"/>
          <w:b w:val="false"/>
          <w:i w:val="false"/>
          <w:color w:val="000000"/>
          <w:sz w:val="28"/>
        </w:rPr>
        <w:t>№ 403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94) утверждение формы обязательной ведомственной отчетности, проверочных листов, критериев оценки степени риска, полугодовых планов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 </w:t>
      </w:r>
      <w:r>
        <w:br/>
      </w:r>
      <w:r>
        <w:rPr>
          <w:rFonts w:ascii="Times New Roman"/>
          <w:b w:val="false"/>
          <w:i w:val="false"/>
          <w:color w:val="000000"/>
          <w:sz w:val="28"/>
        </w:rPr>
        <w:t xml:space="preserve">
      95) осуществление контрольных и надзорных функций за деятельностью местных исполнительных органов по вопросам, относящимся к полномочиям ведомств; </w:t>
      </w:r>
      <w:r>
        <w:br/>
      </w:r>
      <w:r>
        <w:rPr>
          <w:rFonts w:ascii="Times New Roman"/>
          <w:b w:val="false"/>
          <w:i w:val="false"/>
          <w:color w:val="000000"/>
          <w:sz w:val="28"/>
        </w:rPr>
        <w:t xml:space="preserve">
      96) таможенное регулирование в Республике Казахстан и обеспечение соблюдения таможенного и иного законодательства Республики Казахстан контроль за исполнением, которого возложен на органы государственных доходов; </w:t>
      </w:r>
      <w:r>
        <w:br/>
      </w:r>
      <w:r>
        <w:rPr>
          <w:rFonts w:ascii="Times New Roman"/>
          <w:b w:val="false"/>
          <w:i w:val="false"/>
          <w:color w:val="000000"/>
          <w:sz w:val="28"/>
        </w:rPr>
        <w:t xml:space="preserve">
      97) организация и осуществление таможенного контроля за перемещением через таможенную границу Таможенного союза товаров и транспортных средств в порядке, предусмотренном таможенным законодательством Таможенного союза и Республики Казахстан; </w:t>
      </w:r>
      <w:r>
        <w:br/>
      </w:r>
      <w:r>
        <w:rPr>
          <w:rFonts w:ascii="Times New Roman"/>
          <w:b w:val="false"/>
          <w:i w:val="false"/>
          <w:color w:val="000000"/>
          <w:sz w:val="28"/>
        </w:rPr>
        <w:t xml:space="preserve">
      98) организация и осуществление таможенного декларирования и таможенной очистки товаров, перемещаемых через таможенную границу Таможенного союза, в том числе с использованием информационных технологий; </w:t>
      </w:r>
      <w:r>
        <w:br/>
      </w:r>
      <w:r>
        <w:rPr>
          <w:rFonts w:ascii="Times New Roman"/>
          <w:b w:val="false"/>
          <w:i w:val="false"/>
          <w:color w:val="000000"/>
          <w:sz w:val="28"/>
        </w:rPr>
        <w:t xml:space="preserve">
      99) осуществление таможенного декларирования наличных денежных средств и денежных инструментов; </w:t>
      </w:r>
      <w:r>
        <w:br/>
      </w:r>
      <w:r>
        <w:rPr>
          <w:rFonts w:ascii="Times New Roman"/>
          <w:b w:val="false"/>
          <w:i w:val="false"/>
          <w:color w:val="000000"/>
          <w:sz w:val="28"/>
        </w:rPr>
        <w:t xml:space="preserve">
      100) организация порядка перемещения физическими лицами через таможенную границу Таможенного союза товаров и транспортных средств для личного пользования; </w:t>
      </w:r>
      <w:r>
        <w:br/>
      </w:r>
      <w:r>
        <w:rPr>
          <w:rFonts w:ascii="Times New Roman"/>
          <w:b w:val="false"/>
          <w:i w:val="false"/>
          <w:color w:val="000000"/>
          <w:sz w:val="28"/>
        </w:rPr>
        <w:t xml:space="preserve">
      101) организация порядка перемещения товаров для личного пользования, пересылаемых в международных почтовых отправлениях; </w:t>
      </w:r>
      <w:r>
        <w:br/>
      </w:r>
      <w:r>
        <w:rPr>
          <w:rFonts w:ascii="Times New Roman"/>
          <w:b w:val="false"/>
          <w:i w:val="false"/>
          <w:color w:val="000000"/>
          <w:sz w:val="28"/>
        </w:rPr>
        <w:t xml:space="preserve">
      102) организация порядка перемещения товаров через таможенную границу Таможенного союза отдельными категориями иностранных лиц; </w:t>
      </w:r>
      <w:r>
        <w:br/>
      </w:r>
      <w:r>
        <w:rPr>
          <w:rFonts w:ascii="Times New Roman"/>
          <w:b w:val="false"/>
          <w:i w:val="false"/>
          <w:color w:val="000000"/>
          <w:sz w:val="28"/>
        </w:rPr>
        <w:t xml:space="preserve">
      103) организация порядка перемещения транспортных средств международной перевозки; </w:t>
      </w:r>
      <w:r>
        <w:br/>
      </w:r>
      <w:r>
        <w:rPr>
          <w:rFonts w:ascii="Times New Roman"/>
          <w:b w:val="false"/>
          <w:i w:val="false"/>
          <w:color w:val="000000"/>
          <w:sz w:val="28"/>
        </w:rPr>
        <w:t xml:space="preserve">
      104) осуществление контроля за лицами, осуществляющими деятельность в сфере таможенного дела; </w:t>
      </w:r>
      <w:r>
        <w:br/>
      </w:r>
      <w:r>
        <w:rPr>
          <w:rFonts w:ascii="Times New Roman"/>
          <w:b w:val="false"/>
          <w:i w:val="false"/>
          <w:color w:val="000000"/>
          <w:sz w:val="28"/>
        </w:rPr>
        <w:t xml:space="preserve">
      105) рассмотрение заявления участника сделки на заключение соглашения по применению трансфертного ценообразования; </w:t>
      </w:r>
      <w:r>
        <w:br/>
      </w:r>
      <w:r>
        <w:rPr>
          <w:rFonts w:ascii="Times New Roman"/>
          <w:b w:val="false"/>
          <w:i w:val="false"/>
          <w:color w:val="000000"/>
          <w:sz w:val="28"/>
        </w:rPr>
        <w:t xml:space="preserve">
      106)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Таможенного союза и Республики Казахстан; </w:t>
      </w:r>
      <w:r>
        <w:br/>
      </w:r>
      <w:r>
        <w:rPr>
          <w:rFonts w:ascii="Times New Roman"/>
          <w:b w:val="false"/>
          <w:i w:val="false"/>
          <w:color w:val="000000"/>
          <w:sz w:val="28"/>
        </w:rPr>
        <w:t>
      107) ведение реестров,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таможенном деле в Республике Казахстан»; </w:t>
      </w:r>
      <w:r>
        <w:br/>
      </w:r>
      <w:r>
        <w:rPr>
          <w:rFonts w:ascii="Times New Roman"/>
          <w:b w:val="false"/>
          <w:i w:val="false"/>
          <w:color w:val="000000"/>
          <w:sz w:val="28"/>
        </w:rPr>
        <w:t xml:space="preserve">
      108) ведение таможенной статистики внешней торговли и специальной таможенной статистики Республики Казахстан; </w:t>
      </w:r>
      <w:r>
        <w:br/>
      </w:r>
      <w:r>
        <w:rPr>
          <w:rFonts w:ascii="Times New Roman"/>
          <w:b w:val="false"/>
          <w:i w:val="false"/>
          <w:color w:val="000000"/>
          <w:sz w:val="28"/>
        </w:rPr>
        <w:t xml:space="preserve">
      109) осуществление таможенного контроля за условно выпущенными товарами в соответствии с таможенным законодательством Таможенного союза и Республики Казахстан; </w:t>
      </w:r>
      <w:r>
        <w:br/>
      </w:r>
      <w:r>
        <w:rPr>
          <w:rFonts w:ascii="Times New Roman"/>
          <w:b w:val="false"/>
          <w:i w:val="false"/>
          <w:color w:val="000000"/>
          <w:sz w:val="28"/>
        </w:rPr>
        <w:t xml:space="preserve">
      110) выдача разрешений на реэкспорт казахстанских товаров, в отношении которых применяются меры таможенно–тарифного и нетарифного регулирования внешнеторговой деятельности с территории государств-участников Содружества Независимых Государств; </w:t>
      </w:r>
      <w:r>
        <w:br/>
      </w:r>
      <w:r>
        <w:rPr>
          <w:rFonts w:ascii="Times New Roman"/>
          <w:b w:val="false"/>
          <w:i w:val="false"/>
          <w:color w:val="000000"/>
          <w:sz w:val="28"/>
        </w:rPr>
        <w:t xml:space="preserve">
      111) обеспечение соблюдения мер таможенно–тарифного регулирования, запретов и ограничений в отношении товаров и транспортных средств, перемещаемых через таможенную границу Таможенного союза; </w:t>
      </w:r>
      <w:r>
        <w:br/>
      </w:r>
      <w:r>
        <w:rPr>
          <w:rFonts w:ascii="Times New Roman"/>
          <w:b w:val="false"/>
          <w:i w:val="false"/>
          <w:color w:val="000000"/>
          <w:sz w:val="28"/>
        </w:rPr>
        <w:t>
      112) осуществление и совершенствование таможенного декларирования, таможенного контроля, а также создание условий, способствующих ускорению товарооборота через таможенную границу Таможенного союза;</w:t>
      </w:r>
      <w:r>
        <w:br/>
      </w:r>
      <w:r>
        <w:rPr>
          <w:rFonts w:ascii="Times New Roman"/>
          <w:b w:val="false"/>
          <w:i w:val="false"/>
          <w:color w:val="000000"/>
          <w:sz w:val="28"/>
        </w:rPr>
        <w:t xml:space="preserve">
      113)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 </w:t>
      </w:r>
      <w:r>
        <w:br/>
      </w:r>
      <w:r>
        <w:rPr>
          <w:rFonts w:ascii="Times New Roman"/>
          <w:b w:val="false"/>
          <w:i w:val="false"/>
          <w:color w:val="000000"/>
          <w:sz w:val="28"/>
        </w:rPr>
        <w:t xml:space="preserve">
      114) обеспечение в пределах своей компетенции охраны таможенной границы Таможенного союза и контроля за соблюдением режима зоны таможенного контроля; </w:t>
      </w:r>
      <w:r>
        <w:br/>
      </w:r>
      <w:r>
        <w:rPr>
          <w:rFonts w:ascii="Times New Roman"/>
          <w:b w:val="false"/>
          <w:i w:val="false"/>
          <w:color w:val="000000"/>
          <w:sz w:val="28"/>
        </w:rPr>
        <w:t xml:space="preserve">
      115) осуществление контроля за правильностью определения страны происхождения товаров; </w:t>
      </w:r>
      <w:r>
        <w:br/>
      </w:r>
      <w:r>
        <w:rPr>
          <w:rFonts w:ascii="Times New Roman"/>
          <w:b w:val="false"/>
          <w:i w:val="false"/>
          <w:color w:val="000000"/>
          <w:sz w:val="28"/>
        </w:rPr>
        <w:t xml:space="preserve">
      116) осуществление контроля за правильностью предоставления тарифных преференций; </w:t>
      </w:r>
      <w:r>
        <w:br/>
      </w:r>
      <w:r>
        <w:rPr>
          <w:rFonts w:ascii="Times New Roman"/>
          <w:b w:val="false"/>
          <w:i w:val="false"/>
          <w:color w:val="000000"/>
          <w:sz w:val="28"/>
        </w:rPr>
        <w:t xml:space="preserve">
      117) осуществление контроля за классификацией товаров в соответствии с Товарной номенклатурой внешнеэкономической деятельности Таможенного союза (далее - ТН ВЭД ТС); </w:t>
      </w:r>
      <w:r>
        <w:br/>
      </w:r>
      <w:r>
        <w:rPr>
          <w:rFonts w:ascii="Times New Roman"/>
          <w:b w:val="false"/>
          <w:i w:val="false"/>
          <w:color w:val="000000"/>
          <w:sz w:val="28"/>
        </w:rPr>
        <w:t xml:space="preserve">
      118) осуществление контроля за правильностью определения таможенной стоимости товаров; </w:t>
      </w:r>
      <w:r>
        <w:br/>
      </w:r>
      <w:r>
        <w:rPr>
          <w:rFonts w:ascii="Times New Roman"/>
          <w:b w:val="false"/>
          <w:i w:val="false"/>
          <w:color w:val="000000"/>
          <w:sz w:val="28"/>
        </w:rPr>
        <w:t xml:space="preserve">
      119) организация проведения радиационного контроля в пунктах пропуска товаров и транспортных средств через государственную (таможенную) границу Таможенного союза; </w:t>
      </w:r>
      <w:r>
        <w:br/>
      </w:r>
      <w:r>
        <w:rPr>
          <w:rFonts w:ascii="Times New Roman"/>
          <w:b w:val="false"/>
          <w:i w:val="false"/>
          <w:color w:val="000000"/>
          <w:sz w:val="28"/>
        </w:rPr>
        <w:t xml:space="preserve">
      120) проведение таможенной экспертизы; </w:t>
      </w:r>
      <w:r>
        <w:br/>
      </w:r>
      <w:r>
        <w:rPr>
          <w:rFonts w:ascii="Times New Roman"/>
          <w:b w:val="false"/>
          <w:i w:val="false"/>
          <w:color w:val="000000"/>
          <w:sz w:val="28"/>
        </w:rPr>
        <w:t xml:space="preserve">
      121) осуществление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w:t>
      </w:r>
      <w:r>
        <w:br/>
      </w:r>
      <w:r>
        <w:rPr>
          <w:rFonts w:ascii="Times New Roman"/>
          <w:b w:val="false"/>
          <w:i w:val="false"/>
          <w:color w:val="000000"/>
          <w:sz w:val="28"/>
        </w:rPr>
        <w:t xml:space="preserve">
      122) принятие предварительных решений о стране происхождения товаров, классификации товаров в соответствии с ТН ВЭД ТС и иных решений в соответствии с таможенным законодательством Таможенного союза и Республики Казахстан; </w:t>
      </w:r>
      <w:r>
        <w:br/>
      </w:r>
      <w:r>
        <w:rPr>
          <w:rFonts w:ascii="Times New Roman"/>
          <w:b w:val="false"/>
          <w:i w:val="false"/>
          <w:color w:val="000000"/>
          <w:sz w:val="28"/>
        </w:rPr>
        <w:t xml:space="preserve">
      123) рассмотрение документов, определенных таможенным законодательством Таможенного союза и Республики Казахстан, на основании которых предоставляется освобождение от уплаты таможенных платежей и налогов; </w:t>
      </w:r>
      <w:r>
        <w:br/>
      </w:r>
      <w:r>
        <w:rPr>
          <w:rFonts w:ascii="Times New Roman"/>
          <w:b w:val="false"/>
          <w:i w:val="false"/>
          <w:color w:val="000000"/>
          <w:sz w:val="28"/>
        </w:rPr>
        <w:t xml:space="preserve">
      124)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Таможенного союза, на территорию, которая является составной частью таможенной территории Таможенного союза, в соответствии с законодательством Республики Казахстан; </w:t>
      </w:r>
      <w:r>
        <w:br/>
      </w:r>
      <w:r>
        <w:rPr>
          <w:rFonts w:ascii="Times New Roman"/>
          <w:b w:val="false"/>
          <w:i w:val="false"/>
          <w:color w:val="000000"/>
          <w:sz w:val="28"/>
        </w:rPr>
        <w:t xml:space="preserve">
      125) осуществление сбора, обобщения и анализа статистической и оперативной информации о готовящихся и совершенных экономических и финансовых преступлений и правонарушений; </w:t>
      </w:r>
      <w:r>
        <w:br/>
      </w:r>
      <w:r>
        <w:rPr>
          <w:rFonts w:ascii="Times New Roman"/>
          <w:b w:val="false"/>
          <w:i w:val="false"/>
          <w:color w:val="000000"/>
          <w:sz w:val="28"/>
        </w:rPr>
        <w:t xml:space="preserve">
      126) обеспечение безопасности деятельности органов государственных доходов, защиты должностных лиц органов государственных доходов и членов их семей от противоправных действий в соответствии с законодательством Республики Казахстан; </w:t>
      </w:r>
      <w:r>
        <w:br/>
      </w:r>
      <w:r>
        <w:rPr>
          <w:rFonts w:ascii="Times New Roman"/>
          <w:b w:val="false"/>
          <w:i w:val="false"/>
          <w:color w:val="000000"/>
          <w:sz w:val="28"/>
        </w:rPr>
        <w:t xml:space="preserve">
      127) осуществление досудебного производства (упрощенного досудебного производства), предварительного следствия, дознания по делам об экономических и финансовых преступлениях и правонарушениях в порядке, предусмотренном уголовно-процессуальным законодательством Республики Казахстан; </w:t>
      </w:r>
      <w:r>
        <w:br/>
      </w:r>
      <w:r>
        <w:rPr>
          <w:rFonts w:ascii="Times New Roman"/>
          <w:b w:val="false"/>
          <w:i w:val="false"/>
          <w:color w:val="000000"/>
          <w:sz w:val="28"/>
        </w:rPr>
        <w:t xml:space="preserve">
      128) осуществление оперативно-розыскной деятельности в соответствии с законодательством Республики Казахстан об оперативно-розыскной деятельности; </w:t>
      </w:r>
      <w:r>
        <w:br/>
      </w:r>
      <w:r>
        <w:rPr>
          <w:rFonts w:ascii="Times New Roman"/>
          <w:b w:val="false"/>
          <w:i w:val="false"/>
          <w:color w:val="000000"/>
          <w:sz w:val="28"/>
        </w:rPr>
        <w:t xml:space="preserve">
      129) осуществление контроля за соблюдением требований по защите информации и эксплуатации средств защиты информации в соответствии с законодательством Республики Казахстан; </w:t>
      </w:r>
      <w:r>
        <w:br/>
      </w:r>
      <w:r>
        <w:rPr>
          <w:rFonts w:ascii="Times New Roman"/>
          <w:b w:val="false"/>
          <w:i w:val="false"/>
          <w:color w:val="000000"/>
          <w:sz w:val="28"/>
        </w:rPr>
        <w:t xml:space="preserve">
      130) осуществление координации и проведение общереспубликанских, региональных и профилактических мероприятий по вопросам своей компетенции, выработки оптимальных решений по использованию имеющихся сил и средств, оказание практической и методической помощи территориальным органам Комитета и учебным заведениям, обобщение и распространение положительного опыта работы; </w:t>
      </w:r>
      <w:r>
        <w:br/>
      </w:r>
      <w:r>
        <w:rPr>
          <w:rFonts w:ascii="Times New Roman"/>
          <w:b w:val="false"/>
          <w:i w:val="false"/>
          <w:color w:val="000000"/>
          <w:sz w:val="28"/>
        </w:rPr>
        <w:t xml:space="preserve">
      131) осуществление анализа практики досудебного расследования, следственной деятельности, оперативно-розыскной и дознания, составление прогноза оперативной обстановки в республике, принятие мер оперативного реагирования и совершенствование форм и методов борьбы с экономическими и финансовыми преступлениями и правонарушениями; </w:t>
      </w:r>
      <w:r>
        <w:br/>
      </w:r>
      <w:r>
        <w:rPr>
          <w:rFonts w:ascii="Times New Roman"/>
          <w:b w:val="false"/>
          <w:i w:val="false"/>
          <w:color w:val="000000"/>
          <w:sz w:val="28"/>
        </w:rPr>
        <w:t xml:space="preserve">
      132) осуществление розыска лиц по уголовным делам, отнесенным к ведению Комитета, и ответчиков при неизвестности их места пребывания по искам, предъявленным в интересах государства по постановлению суда; </w:t>
      </w:r>
      <w:r>
        <w:br/>
      </w:r>
      <w:r>
        <w:rPr>
          <w:rFonts w:ascii="Times New Roman"/>
          <w:b w:val="false"/>
          <w:i w:val="false"/>
          <w:color w:val="000000"/>
          <w:sz w:val="28"/>
        </w:rPr>
        <w:t xml:space="preserve">
      133) выработка и реализация мер по повышению эффективности деятельности органов государственных доходов в сфере борьбы с экономическими и финансовыми преступлениями и правонарушениями; </w:t>
      </w:r>
      <w:r>
        <w:br/>
      </w:r>
      <w:r>
        <w:rPr>
          <w:rFonts w:ascii="Times New Roman"/>
          <w:b w:val="false"/>
          <w:i w:val="false"/>
          <w:color w:val="000000"/>
          <w:sz w:val="28"/>
        </w:rPr>
        <w:t xml:space="preserve">
      134) осуществление досудебного производства (упрощенного досудебного производства), дознания по делам о преступлениях, связанных с контрабандой, с уклонением таможенных платежей и сборов в порядке, предусмотренном уголовно-процессуальным законодательством Республики Казахстан; </w:t>
      </w:r>
      <w:r>
        <w:br/>
      </w:r>
      <w:r>
        <w:rPr>
          <w:rFonts w:ascii="Times New Roman"/>
          <w:b w:val="false"/>
          <w:i w:val="false"/>
          <w:color w:val="000000"/>
          <w:sz w:val="28"/>
        </w:rPr>
        <w:t xml:space="preserve">
      135) участие в выполнении стратегических функций центрального исполнительного органа в пределах компетенции Комитета; </w:t>
      </w:r>
      <w:r>
        <w:br/>
      </w:r>
      <w:r>
        <w:rPr>
          <w:rFonts w:ascii="Times New Roman"/>
          <w:b w:val="false"/>
          <w:i w:val="false"/>
          <w:color w:val="000000"/>
          <w:sz w:val="28"/>
        </w:rPr>
        <w:t xml:space="preserve">
      136) осуществление иных функций, предусмотренных законодательством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приказом Министра финансов РК от 07.07.2015 </w:t>
      </w:r>
      <w:r>
        <w:rPr>
          <w:rFonts w:ascii="Times New Roman"/>
          <w:b w:val="false"/>
          <w:i w:val="false"/>
          <w:color w:val="000000"/>
          <w:sz w:val="28"/>
        </w:rPr>
        <w:t>№ 403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17. Права и обязанности Комитета.</w:t>
      </w:r>
      <w:r>
        <w:br/>
      </w:r>
      <w:r>
        <w:rPr>
          <w:rFonts w:ascii="Times New Roman"/>
          <w:b w:val="false"/>
          <w:i w:val="false"/>
          <w:color w:val="000000"/>
          <w:sz w:val="28"/>
        </w:rPr>
        <w:t>
      Права:</w:t>
      </w:r>
      <w:r>
        <w:br/>
      </w:r>
      <w:r>
        <w:rPr>
          <w:rFonts w:ascii="Times New Roman"/>
          <w:b w:val="false"/>
          <w:i w:val="false"/>
          <w:color w:val="000000"/>
          <w:sz w:val="28"/>
        </w:rPr>
        <w:t xml:space="preserve">
      1) в пределах компетенции разрабатывать и утверждать нормативные правовые и правовые акты Комитета; </w:t>
      </w:r>
      <w:r>
        <w:br/>
      </w:r>
      <w:r>
        <w:rPr>
          <w:rFonts w:ascii="Times New Roman"/>
          <w:b w:val="false"/>
          <w:i w:val="false"/>
          <w:color w:val="000000"/>
          <w:sz w:val="28"/>
        </w:rPr>
        <w:t xml:space="preserve">
      2) принимать участие в разработке и реализации программ борьбы с преступностью в Республике Казахстан; </w:t>
      </w:r>
      <w:r>
        <w:br/>
      </w:r>
      <w:r>
        <w:rPr>
          <w:rFonts w:ascii="Times New Roman"/>
          <w:b w:val="false"/>
          <w:i w:val="false"/>
          <w:color w:val="000000"/>
          <w:sz w:val="28"/>
        </w:rPr>
        <w:t xml:space="preserve">
      3) осуществлять налоговый и таможенный контроль, в том числе путем проведения налоговых и таможенных проверок; </w:t>
      </w:r>
      <w:r>
        <w:br/>
      </w:r>
      <w:r>
        <w:rPr>
          <w:rFonts w:ascii="Times New Roman"/>
          <w:b w:val="false"/>
          <w:i w:val="false"/>
          <w:color w:val="000000"/>
          <w:sz w:val="28"/>
        </w:rPr>
        <w:t xml:space="preserve">
      4) запрашивать и получать информацию, документы, а также иные сведения, необходимые для реализации основных задач и функций Комитета, в установленном законодательством Республики Казахстан порядке и в соответствии с положениями международных договоров; </w:t>
      </w:r>
      <w:r>
        <w:br/>
      </w:r>
      <w:r>
        <w:rPr>
          <w:rFonts w:ascii="Times New Roman"/>
          <w:b w:val="false"/>
          <w:i w:val="false"/>
          <w:color w:val="000000"/>
          <w:sz w:val="28"/>
        </w:rPr>
        <w:t xml:space="preserve">
      5) при проведении налогового и таможенного контроля привлекать специалистов различных отраслей знаний в порядке, предусмотренном законодательством Республики Казахстан; </w:t>
      </w:r>
      <w:r>
        <w:br/>
      </w:r>
      <w:r>
        <w:rPr>
          <w:rFonts w:ascii="Times New Roman"/>
          <w:b w:val="false"/>
          <w:i w:val="false"/>
          <w:color w:val="000000"/>
          <w:sz w:val="28"/>
        </w:rPr>
        <w:t>
      6) предъявлять в суды иски в соответствии с законодательством Республики Казахстан, в том числе о признании сделок недействительными, о признании налогоплательщика (налогового агента), декларанта и лиц, осуществляющих деятельность в сфере таможенного дела, банкротом, о принудительном выпуске объявленных акций налогоплательщика (налогового агента) - акционерного общества с участием государства в уставном капитале в соответствии с законодательством Республики Казахстан, о признании сделок недействительными, о ликвидации юридического лица по основаниям, предусмотренным подпунктами 1), 2) пункта 2 </w:t>
      </w:r>
      <w:r>
        <w:rPr>
          <w:rFonts w:ascii="Times New Roman"/>
          <w:b w:val="false"/>
          <w:i w:val="false"/>
          <w:color w:val="000000"/>
          <w:sz w:val="28"/>
        </w:rPr>
        <w:t>статьи 49</w:t>
      </w:r>
      <w:r>
        <w:rPr>
          <w:rFonts w:ascii="Times New Roman"/>
          <w:b w:val="false"/>
          <w:i w:val="false"/>
          <w:color w:val="000000"/>
          <w:sz w:val="28"/>
        </w:rPr>
        <w:t xml:space="preserve"> Гражданского кодекса Республики Казахстан; </w:t>
      </w:r>
      <w:r>
        <w:br/>
      </w:r>
      <w:r>
        <w:rPr>
          <w:rFonts w:ascii="Times New Roman"/>
          <w:b w:val="false"/>
          <w:i w:val="false"/>
          <w:color w:val="000000"/>
          <w:sz w:val="28"/>
        </w:rPr>
        <w:t xml:space="preserve">
      7) требовать от руководителей и иных должностных лиц организаций независимо от форм собственности, а также физических лиц предоставление документов, сведений, информации, в том числе содержащих банковскую, коммерческую и иную охраняемую законодательством Республики Казахстан тайну, предъявление товаров, производства ревизий и проверок, а также требовать от указанных лиц совершение иных действий, необходимых для реализации основных задач и функций Комитета, в установленном законодательством Республики Казахстан порядке; </w:t>
      </w:r>
      <w:r>
        <w:br/>
      </w:r>
      <w:r>
        <w:rPr>
          <w:rFonts w:ascii="Times New Roman"/>
          <w:b w:val="false"/>
          <w:i w:val="false"/>
          <w:color w:val="000000"/>
          <w:sz w:val="28"/>
        </w:rPr>
        <w:t xml:space="preserve">
      8) разрабатывать, создавать, приобретать, эксплуатировать и модернизировать: </w:t>
      </w:r>
      <w:r>
        <w:br/>
      </w:r>
      <w:r>
        <w:rPr>
          <w:rFonts w:ascii="Times New Roman"/>
          <w:b w:val="false"/>
          <w:i w:val="false"/>
          <w:color w:val="000000"/>
          <w:sz w:val="28"/>
        </w:rPr>
        <w:t xml:space="preserve">
      информационные системы, включая по организации исследований в ходе досудебного производства, а также по делам об административных правонарушениях; </w:t>
      </w:r>
      <w:r>
        <w:br/>
      </w:r>
      <w:r>
        <w:rPr>
          <w:rFonts w:ascii="Times New Roman"/>
          <w:b w:val="false"/>
          <w:i w:val="false"/>
          <w:color w:val="000000"/>
          <w:sz w:val="28"/>
        </w:rPr>
        <w:t xml:space="preserve">
      системы связи и передачи данных; </w:t>
      </w:r>
      <w:r>
        <w:br/>
      </w:r>
      <w:r>
        <w:rPr>
          <w:rFonts w:ascii="Times New Roman"/>
          <w:b w:val="false"/>
          <w:i w:val="false"/>
          <w:color w:val="000000"/>
          <w:sz w:val="28"/>
        </w:rPr>
        <w:t xml:space="preserve">
      технические средства таможенного контроля; </w:t>
      </w:r>
      <w:r>
        <w:br/>
      </w:r>
      <w:r>
        <w:rPr>
          <w:rFonts w:ascii="Times New Roman"/>
          <w:b w:val="false"/>
          <w:i w:val="false"/>
          <w:color w:val="000000"/>
          <w:sz w:val="28"/>
        </w:rPr>
        <w:t xml:space="preserve">
средств защиты в соответствии с законодательством Республики Казахстан; </w:t>
      </w:r>
      <w:r>
        <w:br/>
      </w:r>
      <w:r>
        <w:rPr>
          <w:rFonts w:ascii="Times New Roman"/>
          <w:b w:val="false"/>
          <w:i w:val="false"/>
          <w:color w:val="000000"/>
          <w:sz w:val="28"/>
        </w:rPr>
        <w:t xml:space="preserve">
      и иные информационные системы, обеспечивающие выполнение возложенных на органы государственных доходов задач; </w:t>
      </w:r>
      <w:r>
        <w:br/>
      </w:r>
      <w:r>
        <w:rPr>
          <w:rFonts w:ascii="Times New Roman"/>
          <w:b w:val="false"/>
          <w:i w:val="false"/>
          <w:color w:val="000000"/>
          <w:sz w:val="28"/>
        </w:rPr>
        <w:t xml:space="preserve">
      9)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 </w:t>
      </w:r>
      <w:r>
        <w:br/>
      </w:r>
      <w:r>
        <w:rPr>
          <w:rFonts w:ascii="Times New Roman"/>
          <w:b w:val="false"/>
          <w:i w:val="false"/>
          <w:color w:val="000000"/>
          <w:sz w:val="28"/>
        </w:rPr>
        <w:t xml:space="preserve">
      10) пересматривать не вступившие в законную силу постановления по делам об административных правонарушениях в порядке, предусмотренном законодательством Республики Казахстан об административных правонарушениях; </w:t>
      </w:r>
      <w:r>
        <w:br/>
      </w:r>
      <w:r>
        <w:rPr>
          <w:rFonts w:ascii="Times New Roman"/>
          <w:b w:val="false"/>
          <w:i w:val="false"/>
          <w:color w:val="000000"/>
          <w:sz w:val="28"/>
        </w:rPr>
        <w:t xml:space="preserve">
      11) сотрудничать с соответствующими органами иностранных государств, международными организациями по вопросам, отнесенным к ведению органов государственных доходов; </w:t>
      </w:r>
      <w:r>
        <w:br/>
      </w:r>
      <w:r>
        <w:rPr>
          <w:rFonts w:ascii="Times New Roman"/>
          <w:b w:val="false"/>
          <w:i w:val="false"/>
          <w:color w:val="000000"/>
          <w:sz w:val="28"/>
        </w:rPr>
        <w:t xml:space="preserve">
      12) осуществлять научно-исследовательскую, учебную, издательскую деятельность в порядке, установленном законодательством Республики Казахстан; </w:t>
      </w:r>
      <w:r>
        <w:br/>
      </w:r>
      <w:r>
        <w:rPr>
          <w:rFonts w:ascii="Times New Roman"/>
          <w:b w:val="false"/>
          <w:i w:val="false"/>
          <w:color w:val="000000"/>
          <w:sz w:val="28"/>
        </w:rPr>
        <w:t xml:space="preserve">
      13) взаимодействовать с государственными органами, обеспечивая взаимный обмен информацией, в том числе электронным способом в порядке, установленном законодательством Республики Казахстан; </w:t>
      </w:r>
      <w:r>
        <w:br/>
      </w:r>
      <w:r>
        <w:rPr>
          <w:rFonts w:ascii="Times New Roman"/>
          <w:b w:val="false"/>
          <w:i w:val="false"/>
          <w:color w:val="000000"/>
          <w:sz w:val="28"/>
        </w:rPr>
        <w:t xml:space="preserve">
      14) давать обязательные для исполнения указания территориальным органам Комитета; </w:t>
      </w:r>
      <w:r>
        <w:br/>
      </w:r>
      <w:r>
        <w:rPr>
          <w:rFonts w:ascii="Times New Roman"/>
          <w:b w:val="false"/>
          <w:i w:val="false"/>
          <w:color w:val="000000"/>
          <w:sz w:val="28"/>
        </w:rPr>
        <w:t xml:space="preserve">
      15) организовывать и проводить мероприятия по повышению налоговой и таможенной культуры и информированности общества по вопросам налогового законодательства и таможенного законодательства Таможенного союза и Республики Казахстан; </w:t>
      </w:r>
      <w:r>
        <w:br/>
      </w:r>
      <w:r>
        <w:rPr>
          <w:rFonts w:ascii="Times New Roman"/>
          <w:b w:val="false"/>
          <w:i w:val="false"/>
          <w:color w:val="000000"/>
          <w:sz w:val="28"/>
        </w:rPr>
        <w:t xml:space="preserve">
      16) осуществлять подготовку, переподготовку и повышение квалификации работников Комитета; </w:t>
      </w:r>
      <w:r>
        <w:br/>
      </w:r>
      <w:r>
        <w:rPr>
          <w:rFonts w:ascii="Times New Roman"/>
          <w:b w:val="false"/>
          <w:i w:val="false"/>
          <w:color w:val="000000"/>
          <w:sz w:val="28"/>
        </w:rPr>
        <w:t xml:space="preserve">
      17) анализировать и обобщать практику применения налогового и таможенного законодательства в Республике Казахстан и зарубежных государствах, а также вносить предложения по совершенствованию налогового законодательства и таможенного законодательства Таможенного союза и Республики Казахстан; </w:t>
      </w:r>
      <w:r>
        <w:br/>
      </w:r>
      <w:r>
        <w:rPr>
          <w:rFonts w:ascii="Times New Roman"/>
          <w:b w:val="false"/>
          <w:i w:val="false"/>
          <w:color w:val="000000"/>
          <w:sz w:val="28"/>
        </w:rPr>
        <w:t xml:space="preserve">
      18) вносить предложения по заключению и присоединению к международным договорам в сфере налогообложения и таможенного дела; </w:t>
      </w:r>
      <w:r>
        <w:br/>
      </w:r>
      <w:r>
        <w:rPr>
          <w:rFonts w:ascii="Times New Roman"/>
          <w:b w:val="false"/>
          <w:i w:val="false"/>
          <w:color w:val="000000"/>
          <w:sz w:val="28"/>
        </w:rPr>
        <w:t xml:space="preserve">
      19) определять места нахождения территориальных органов Комитета, осуществляющих таможенное декларирование и таможенный контроль, исходя из объема пассажиро - и товаропотоков, интенсивности развития внешнеэкономических связей отдельных регионов и (или) участников внешнеэкономической и иной деятельности; </w:t>
      </w:r>
      <w:r>
        <w:br/>
      </w:r>
      <w:r>
        <w:rPr>
          <w:rFonts w:ascii="Times New Roman"/>
          <w:b w:val="false"/>
          <w:i w:val="false"/>
          <w:color w:val="000000"/>
          <w:sz w:val="28"/>
        </w:rPr>
        <w:t xml:space="preserve">
      20) определять время работы территориальных органов Комитета, осуществляющих таможенное декларирование и таможенный контроль, в соответствии с законодательством Республики Казахстан; </w:t>
      </w:r>
      <w:r>
        <w:br/>
      </w:r>
      <w:r>
        <w:rPr>
          <w:rFonts w:ascii="Times New Roman"/>
          <w:b w:val="false"/>
          <w:i w:val="false"/>
          <w:color w:val="000000"/>
          <w:sz w:val="28"/>
        </w:rPr>
        <w:t xml:space="preserve">
      21) контролировать работу территориальных органов Комитета государственных доходов, подведомственных учреждений; </w:t>
      </w:r>
      <w:r>
        <w:br/>
      </w:r>
      <w:r>
        <w:rPr>
          <w:rFonts w:ascii="Times New Roman"/>
          <w:b w:val="false"/>
          <w:i w:val="false"/>
          <w:color w:val="000000"/>
          <w:sz w:val="28"/>
        </w:rPr>
        <w:t xml:space="preserve">
      22) проводить анализ изменений и дополнений к ранее заключенным Соглашениям о разделе продукции (далее - СРП), а также технико-экономических расчетов по финансово-экономическим моделям изменений и дополнений к ранее заключенным СРП; </w:t>
      </w:r>
      <w:r>
        <w:br/>
      </w:r>
      <w:r>
        <w:rPr>
          <w:rFonts w:ascii="Times New Roman"/>
          <w:b w:val="false"/>
          <w:i w:val="false"/>
          <w:color w:val="000000"/>
          <w:sz w:val="28"/>
        </w:rPr>
        <w:t xml:space="preserve">
      23) проводить анализ положений ранее заключенных контрактов на недропользование на предмет их соответствия налоговому законодательству Республики Казахстан, действовавшему на момент заключения контрактов, а также с целью выявления спорных вопросов и проведения переговоров с недропользователями по вопросу внесения изменений и дополнений в СРП, в том числе в целях восстановления первоначального баланса экономических интересов Республики Казахстан и недропользователей; </w:t>
      </w:r>
      <w:r>
        <w:br/>
      </w:r>
      <w:r>
        <w:rPr>
          <w:rFonts w:ascii="Times New Roman"/>
          <w:b w:val="false"/>
          <w:i w:val="false"/>
          <w:color w:val="000000"/>
          <w:sz w:val="28"/>
        </w:rPr>
        <w:t xml:space="preserve">
      24) проводить методологическую работу с целью обеспечения единого толкования положений СРП и контрактов на недропользование в соответствии с законодательством Республики Казахстан, в том числе подготовка необходимых инструктивных документов, участие в соответствующих рабочих группах; </w:t>
      </w:r>
      <w:r>
        <w:br/>
      </w:r>
      <w:r>
        <w:rPr>
          <w:rFonts w:ascii="Times New Roman"/>
          <w:b w:val="false"/>
          <w:i w:val="false"/>
          <w:color w:val="000000"/>
          <w:sz w:val="28"/>
        </w:rPr>
        <w:t xml:space="preserve">
      25) определять косвенным методом объекты налогообложения и (или) объекты, связанные с налогообложением, в порядке, установленном законодательством Республики Казахстан; </w:t>
      </w:r>
      <w:r>
        <w:br/>
      </w:r>
      <w:r>
        <w:rPr>
          <w:rFonts w:ascii="Times New Roman"/>
          <w:b w:val="false"/>
          <w:i w:val="false"/>
          <w:color w:val="000000"/>
          <w:sz w:val="28"/>
        </w:rPr>
        <w:t xml:space="preserve">
      26) проводить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w:t>
      </w:r>
      <w:r>
        <w:br/>
      </w:r>
      <w:r>
        <w:rPr>
          <w:rFonts w:ascii="Times New Roman"/>
          <w:b w:val="false"/>
          <w:i w:val="false"/>
          <w:color w:val="000000"/>
          <w:sz w:val="28"/>
        </w:rPr>
        <w:t xml:space="preserve">
      27) привлекать к проверкам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работников других государственных органов; </w:t>
      </w:r>
      <w:r>
        <w:br/>
      </w:r>
      <w:r>
        <w:rPr>
          <w:rFonts w:ascii="Times New Roman"/>
          <w:b w:val="false"/>
          <w:i w:val="false"/>
          <w:color w:val="000000"/>
          <w:sz w:val="28"/>
        </w:rPr>
        <w:t xml:space="preserve">
      28) направлять уведомления об устранении нарушений по результатам камерального контроля деятельности администратора, а также об устранении нарушений, выявленных по результатам проверки деятельности предыдущего администратора, отстраненного за эти нарушения; </w:t>
      </w:r>
      <w:r>
        <w:br/>
      </w:r>
      <w:r>
        <w:rPr>
          <w:rFonts w:ascii="Times New Roman"/>
          <w:b w:val="false"/>
          <w:i w:val="false"/>
          <w:color w:val="000000"/>
          <w:sz w:val="28"/>
        </w:rPr>
        <w:t xml:space="preserve">
      29) требовать представления отчета об исполнении уведомления об устранении нарушений, выявленных по результатам камерального контроля деятельности администратора; </w:t>
      </w:r>
      <w:r>
        <w:br/>
      </w:r>
      <w:r>
        <w:rPr>
          <w:rFonts w:ascii="Times New Roman"/>
          <w:b w:val="false"/>
          <w:i w:val="false"/>
          <w:color w:val="000000"/>
          <w:sz w:val="28"/>
        </w:rPr>
        <w:t xml:space="preserve">
      30) ликвидировать банкрота без возбуждения процедуры банкротства в порядке, установленном законодательством Республики Казахстан; </w:t>
      </w:r>
      <w:r>
        <w:br/>
      </w:r>
      <w:r>
        <w:rPr>
          <w:rFonts w:ascii="Times New Roman"/>
          <w:b w:val="false"/>
          <w:i w:val="false"/>
          <w:color w:val="000000"/>
          <w:sz w:val="28"/>
        </w:rPr>
        <w:t xml:space="preserve">
      31) привлекать специалистов иных государственных органов, консультантов и экспертов из числа физических и юридических лиц Республики Казахстан и других государств по вопросам регулирования производства и оборота этилового спирта и алкогольной продукции; </w:t>
      </w:r>
      <w:r>
        <w:br/>
      </w:r>
      <w:r>
        <w:rPr>
          <w:rFonts w:ascii="Times New Roman"/>
          <w:b w:val="false"/>
          <w:i w:val="false"/>
          <w:color w:val="000000"/>
          <w:sz w:val="28"/>
        </w:rPr>
        <w:t xml:space="preserve">
      32) при лицензировании деятельности по хранению, оптовой и розничной реализации алкогольной продукции привлекать работников территориальных органов Комитета по месту нахождения объекта деятельности; </w:t>
      </w:r>
      <w:r>
        <w:br/>
      </w:r>
      <w:r>
        <w:rPr>
          <w:rFonts w:ascii="Times New Roman"/>
          <w:b w:val="false"/>
          <w:i w:val="false"/>
          <w:color w:val="000000"/>
          <w:sz w:val="28"/>
        </w:rPr>
        <w:t xml:space="preserve">
      33) проверять соблюдение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биотоплива; </w:t>
      </w:r>
      <w:r>
        <w:br/>
      </w:r>
      <w:r>
        <w:rPr>
          <w:rFonts w:ascii="Times New Roman"/>
          <w:b w:val="false"/>
          <w:i w:val="false"/>
          <w:color w:val="000000"/>
          <w:sz w:val="28"/>
        </w:rPr>
        <w:t xml:space="preserve">
      34) осуществлять контроль оснащения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 и их функционирование; </w:t>
      </w:r>
      <w:r>
        <w:br/>
      </w:r>
      <w:r>
        <w:rPr>
          <w:rFonts w:ascii="Times New Roman"/>
          <w:b w:val="false"/>
          <w:i w:val="false"/>
          <w:color w:val="000000"/>
          <w:sz w:val="28"/>
        </w:rPr>
        <w:t xml:space="preserve">
      35) проверять фактические объемы выработки этилового спирта, водок и ликероводочных изделий для соблюдения установленного законодательством Республики Казахстан требования по выработке их минимального объема; </w:t>
      </w:r>
      <w:r>
        <w:br/>
      </w:r>
      <w:r>
        <w:rPr>
          <w:rFonts w:ascii="Times New Roman"/>
          <w:b w:val="false"/>
          <w:i w:val="false"/>
          <w:color w:val="000000"/>
          <w:sz w:val="28"/>
        </w:rPr>
        <w:t xml:space="preserve">
      36) проводить проверку субъектов по вопросам государственного регулирования производства и оборота отдельных видов подакцизных товаров; </w:t>
      </w:r>
      <w:r>
        <w:br/>
      </w:r>
      <w:r>
        <w:rPr>
          <w:rFonts w:ascii="Times New Roman"/>
          <w:b w:val="false"/>
          <w:i w:val="false"/>
          <w:color w:val="000000"/>
          <w:sz w:val="28"/>
        </w:rPr>
        <w:t xml:space="preserve">
      37) производить проверки уполномоченных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 </w:t>
      </w:r>
      <w:r>
        <w:br/>
      </w:r>
      <w:r>
        <w:rPr>
          <w:rFonts w:ascii="Times New Roman"/>
          <w:b w:val="false"/>
          <w:i w:val="false"/>
          <w:color w:val="000000"/>
          <w:sz w:val="28"/>
        </w:rPr>
        <w:t>
      38) принимать решения о продлении сроков представления налоговой декларации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 xml:space="preserve">; </w:t>
      </w:r>
      <w:r>
        <w:br/>
      </w:r>
      <w:r>
        <w:rPr>
          <w:rFonts w:ascii="Times New Roman"/>
          <w:b w:val="false"/>
          <w:i w:val="false"/>
          <w:color w:val="000000"/>
          <w:sz w:val="28"/>
        </w:rPr>
        <w:t xml:space="preserve">
      39) останавливать транспортные средства, а также принудительно возвращать водные и воздушные суда, покинувшие таможенную территорию Таможенного союза, без разрешения органов государственных доходов; </w:t>
      </w:r>
      <w:r>
        <w:br/>
      </w:r>
      <w:r>
        <w:rPr>
          <w:rFonts w:ascii="Times New Roman"/>
          <w:b w:val="false"/>
          <w:i w:val="false"/>
          <w:color w:val="000000"/>
          <w:sz w:val="28"/>
        </w:rPr>
        <w:t xml:space="preserve">
      40)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 </w:t>
      </w:r>
      <w:r>
        <w:br/>
      </w:r>
      <w:r>
        <w:rPr>
          <w:rFonts w:ascii="Times New Roman"/>
          <w:b w:val="false"/>
          <w:i w:val="false"/>
          <w:color w:val="000000"/>
          <w:sz w:val="28"/>
        </w:rPr>
        <w:t xml:space="preserve">
      41) осуществлять отбор проб и образцов товаров в соответствии с законодательством Республики Казахстан; </w:t>
      </w:r>
      <w:r>
        <w:br/>
      </w:r>
      <w:r>
        <w:rPr>
          <w:rFonts w:ascii="Times New Roman"/>
          <w:b w:val="false"/>
          <w:i w:val="false"/>
          <w:color w:val="000000"/>
          <w:sz w:val="28"/>
        </w:rPr>
        <w:t xml:space="preserve">
      42) изымать у проверяемого лица документы либо их копии с составлением акта изъятия при проведении выездных таможенных проверок; </w:t>
      </w:r>
      <w:r>
        <w:br/>
      </w:r>
      <w:r>
        <w:rPr>
          <w:rFonts w:ascii="Times New Roman"/>
          <w:b w:val="false"/>
          <w:i w:val="false"/>
          <w:color w:val="000000"/>
          <w:sz w:val="28"/>
        </w:rPr>
        <w:t xml:space="preserve">
      43) налагать арест на товары или изымать их в порядке, установленном законодательством Республики Казахстан, на срок проведения выездной таможенной проверки для пресечения действий, направленных на отчуждение товаров либо распоряжение иным способом товарами, в отношении которых проводится выездная таможенная проверка; </w:t>
      </w:r>
      <w:r>
        <w:br/>
      </w:r>
      <w:r>
        <w:rPr>
          <w:rFonts w:ascii="Times New Roman"/>
          <w:b w:val="false"/>
          <w:i w:val="false"/>
          <w:color w:val="000000"/>
          <w:sz w:val="28"/>
        </w:rPr>
        <w:t xml:space="preserve">
      44) опечатывать помещения, в которых находятся товары, в случаях предусмотренных законодательством Республики Казахстан; </w:t>
      </w:r>
      <w:r>
        <w:br/>
      </w:r>
      <w:r>
        <w:rPr>
          <w:rFonts w:ascii="Times New Roman"/>
          <w:b w:val="false"/>
          <w:i w:val="false"/>
          <w:color w:val="000000"/>
          <w:sz w:val="28"/>
        </w:rPr>
        <w:t xml:space="preserve">
      45) направлять официальных представителей органов государственных доходов по вопросам таможенного дела в иностранные государства в соответствии с международными договорами Республики Казахстан; </w:t>
      </w:r>
      <w:r>
        <w:br/>
      </w:r>
      <w:r>
        <w:rPr>
          <w:rFonts w:ascii="Times New Roman"/>
          <w:b w:val="false"/>
          <w:i w:val="false"/>
          <w:color w:val="000000"/>
          <w:sz w:val="28"/>
        </w:rPr>
        <w:t xml:space="preserve">
      46)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 Республики Казахстан; </w:t>
      </w:r>
      <w:r>
        <w:br/>
      </w:r>
      <w:r>
        <w:rPr>
          <w:rFonts w:ascii="Times New Roman"/>
          <w:b w:val="false"/>
          <w:i w:val="false"/>
          <w:color w:val="000000"/>
          <w:sz w:val="28"/>
        </w:rPr>
        <w:t xml:space="preserve">
      47) производить документирование, видео- и аудиозапись, кино- и фотосъемку фактов и событий в соответствии с законодательными актами Республики Казахстан; </w:t>
      </w:r>
      <w:r>
        <w:br/>
      </w:r>
      <w:r>
        <w:rPr>
          <w:rFonts w:ascii="Times New Roman"/>
          <w:b w:val="false"/>
          <w:i w:val="false"/>
          <w:color w:val="000000"/>
          <w:sz w:val="28"/>
        </w:rPr>
        <w:t xml:space="preserve">
      48) приобретать товары, включая оружие, специальные технические и иные средства, а также специальных собак для выполнения функций, возложенных на органы государственных доходов в соответствии с законодательством Республики Казахстан; </w:t>
      </w:r>
      <w:r>
        <w:br/>
      </w:r>
      <w:r>
        <w:rPr>
          <w:rFonts w:ascii="Times New Roman"/>
          <w:b w:val="false"/>
          <w:i w:val="false"/>
          <w:color w:val="000000"/>
          <w:sz w:val="28"/>
        </w:rPr>
        <w:t xml:space="preserve">
      49) применять физическую силу, специальные средства и огнестрельное оружие в соответствии с законодательством Республики Казахстан; </w:t>
      </w:r>
      <w:r>
        <w:br/>
      </w:r>
      <w:r>
        <w:rPr>
          <w:rFonts w:ascii="Times New Roman"/>
          <w:b w:val="false"/>
          <w:i w:val="false"/>
          <w:color w:val="000000"/>
          <w:sz w:val="28"/>
        </w:rPr>
        <w:t>
      50) осуществлять оперативно-розыскную деятельность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оперативно-розыскной деятельности»; </w:t>
      </w:r>
      <w:r>
        <w:br/>
      </w:r>
      <w:r>
        <w:rPr>
          <w:rFonts w:ascii="Times New Roman"/>
          <w:b w:val="false"/>
          <w:i w:val="false"/>
          <w:color w:val="000000"/>
          <w:sz w:val="28"/>
        </w:rPr>
        <w:t xml:space="preserve">
      51)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 </w:t>
      </w:r>
      <w:r>
        <w:br/>
      </w:r>
      <w:r>
        <w:rPr>
          <w:rFonts w:ascii="Times New Roman"/>
          <w:b w:val="false"/>
          <w:i w:val="false"/>
          <w:color w:val="000000"/>
          <w:sz w:val="28"/>
        </w:rPr>
        <w:t xml:space="preserve">
      52) в установленном законодательством Республики Казахстан порядке хранить, носить и применять оружие, боеприпасы, специальные средства, а также при необходимости применять физическую силу, в том числе боевые приемы борьбы; </w:t>
      </w:r>
      <w:r>
        <w:br/>
      </w:r>
      <w:r>
        <w:rPr>
          <w:rFonts w:ascii="Times New Roman"/>
          <w:b w:val="false"/>
          <w:i w:val="false"/>
          <w:color w:val="000000"/>
          <w:sz w:val="28"/>
        </w:rPr>
        <w:t xml:space="preserve">
      53) осуществлять полномочия в соответствии с уголовно-процессуальным законодательством Республики Казахстан; </w:t>
      </w:r>
      <w:r>
        <w:br/>
      </w:r>
      <w:r>
        <w:rPr>
          <w:rFonts w:ascii="Times New Roman"/>
          <w:b w:val="false"/>
          <w:i w:val="false"/>
          <w:color w:val="000000"/>
          <w:sz w:val="28"/>
        </w:rPr>
        <w:t xml:space="preserve">
      54) по имеющимся в производстве материалам и уголовным делам иметь доступ к документам, материалам, статистической информации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 </w:t>
      </w:r>
      <w:r>
        <w:br/>
      </w:r>
      <w:r>
        <w:rPr>
          <w:rFonts w:ascii="Times New Roman"/>
          <w:b w:val="false"/>
          <w:i w:val="false"/>
          <w:color w:val="000000"/>
          <w:sz w:val="28"/>
        </w:rPr>
        <w:t xml:space="preserve">
      55)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 </w:t>
      </w:r>
      <w:r>
        <w:br/>
      </w:r>
      <w:r>
        <w:rPr>
          <w:rFonts w:ascii="Times New Roman"/>
          <w:b w:val="false"/>
          <w:i w:val="false"/>
          <w:color w:val="000000"/>
          <w:sz w:val="28"/>
        </w:rPr>
        <w:t xml:space="preserve">
      56) по имеющимся в производстве уголовным делам подвергать приводу лиц, уклоняющихся от явки по вызову; </w:t>
      </w:r>
      <w:r>
        <w:br/>
      </w:r>
      <w:r>
        <w:rPr>
          <w:rFonts w:ascii="Times New Roman"/>
          <w:b w:val="false"/>
          <w:i w:val="false"/>
          <w:color w:val="000000"/>
          <w:sz w:val="28"/>
        </w:rPr>
        <w:t xml:space="preserve">
      57) конвоировать задержанных и иных лиц, заключенных под стражу; </w:t>
      </w:r>
      <w:r>
        <w:br/>
      </w:r>
      <w:r>
        <w:rPr>
          <w:rFonts w:ascii="Times New Roman"/>
          <w:b w:val="false"/>
          <w:i w:val="false"/>
          <w:color w:val="000000"/>
          <w:sz w:val="28"/>
        </w:rPr>
        <w:t xml:space="preserve">
      58) проводить криминалистические исследования в пределах компетенции, предусмотренной законодательством Республики Казахстан; </w:t>
      </w:r>
      <w:r>
        <w:br/>
      </w:r>
      <w:r>
        <w:rPr>
          <w:rFonts w:ascii="Times New Roman"/>
          <w:b w:val="false"/>
          <w:i w:val="false"/>
          <w:color w:val="000000"/>
          <w:sz w:val="28"/>
        </w:rPr>
        <w:t xml:space="preserve">
      59) осуществлять иные права, предусмотренные законодательством Республики Казахстан; </w:t>
      </w:r>
      <w:r>
        <w:br/>
      </w:r>
      <w:r>
        <w:rPr>
          <w:rFonts w:ascii="Times New Roman"/>
          <w:b w:val="false"/>
          <w:i w:val="false"/>
          <w:color w:val="000000"/>
          <w:sz w:val="28"/>
        </w:rPr>
        <w:t>
      Обязанности:</w:t>
      </w:r>
      <w:r>
        <w:br/>
      </w:r>
      <w:r>
        <w:rPr>
          <w:rFonts w:ascii="Times New Roman"/>
          <w:b w:val="false"/>
          <w:i w:val="false"/>
          <w:color w:val="000000"/>
          <w:sz w:val="28"/>
        </w:rPr>
        <w:t xml:space="preserve">
      60) соблюдать законные права налогоплательщиков (налоговых агентов), декларантов и лиц, осуществляющих деятельность в сфере таможенного дела; </w:t>
      </w:r>
      <w:r>
        <w:br/>
      </w:r>
      <w:r>
        <w:rPr>
          <w:rFonts w:ascii="Times New Roman"/>
          <w:b w:val="false"/>
          <w:i w:val="false"/>
          <w:color w:val="000000"/>
          <w:sz w:val="28"/>
        </w:rPr>
        <w:t xml:space="preserve">
      61) защищать интересы государства; </w:t>
      </w:r>
      <w:r>
        <w:br/>
      </w:r>
      <w:r>
        <w:rPr>
          <w:rFonts w:ascii="Times New Roman"/>
          <w:b w:val="false"/>
          <w:i w:val="false"/>
          <w:color w:val="000000"/>
          <w:sz w:val="28"/>
        </w:rPr>
        <w:t xml:space="preserve">
      62) 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Таможенного союза; </w:t>
      </w:r>
      <w:r>
        <w:br/>
      </w:r>
      <w:r>
        <w:rPr>
          <w:rFonts w:ascii="Times New Roman"/>
          <w:b w:val="false"/>
          <w:i w:val="false"/>
          <w:color w:val="000000"/>
          <w:sz w:val="28"/>
        </w:rPr>
        <w:t xml:space="preserve">
      63) обеспечивать выполнение международных обязательств Республики Казахстан в пределах компетенции Комитета; </w:t>
      </w:r>
      <w:r>
        <w:br/>
      </w:r>
      <w:r>
        <w:rPr>
          <w:rFonts w:ascii="Times New Roman"/>
          <w:b w:val="false"/>
          <w:i w:val="false"/>
          <w:color w:val="000000"/>
          <w:sz w:val="28"/>
        </w:rPr>
        <w:t xml:space="preserve">
      64) обеспечивать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 </w:t>
      </w:r>
      <w:r>
        <w:br/>
      </w:r>
      <w:r>
        <w:rPr>
          <w:rFonts w:ascii="Times New Roman"/>
          <w:b w:val="false"/>
          <w:i w:val="false"/>
          <w:color w:val="000000"/>
          <w:sz w:val="28"/>
        </w:rPr>
        <w:t xml:space="preserve">
      65) осуществлять налоговое и таможенное администрирование; </w:t>
      </w:r>
      <w:r>
        <w:br/>
      </w:r>
      <w:r>
        <w:rPr>
          <w:rFonts w:ascii="Times New Roman"/>
          <w:b w:val="false"/>
          <w:i w:val="false"/>
          <w:color w:val="000000"/>
          <w:sz w:val="28"/>
        </w:rPr>
        <w:t xml:space="preserve">
      66) осуществлять работу по принудительному взысканию налоговой задолженности, задолженности по таможенным платежам, налогам и пеням;        67) осуществлять налоговый и таможенный контроль (в том числе после выпуска товаров) в соответствии с законодательством Республики Казахстан; </w:t>
      </w:r>
      <w:r>
        <w:br/>
      </w:r>
      <w:r>
        <w:rPr>
          <w:rFonts w:ascii="Times New Roman"/>
          <w:b w:val="false"/>
          <w:i w:val="false"/>
          <w:color w:val="000000"/>
          <w:sz w:val="28"/>
        </w:rPr>
        <w:t xml:space="preserve">
      68) осуществлять возврат (зачет)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 </w:t>
      </w:r>
      <w:r>
        <w:br/>
      </w:r>
      <w:r>
        <w:rPr>
          <w:rFonts w:ascii="Times New Roman"/>
          <w:b w:val="false"/>
          <w:i w:val="false"/>
          <w:color w:val="000000"/>
          <w:sz w:val="28"/>
        </w:rPr>
        <w:t xml:space="preserve">
      69) рассматривать жалобы на решения, действия (бездействие) органов государственных доходов и их должностных лиц в порядке и сроки, установленные законодательством Республики Казахстан; </w:t>
      </w:r>
      <w:r>
        <w:br/>
      </w:r>
      <w:r>
        <w:rPr>
          <w:rFonts w:ascii="Times New Roman"/>
          <w:b w:val="false"/>
          <w:i w:val="false"/>
          <w:color w:val="000000"/>
          <w:sz w:val="28"/>
        </w:rPr>
        <w:t xml:space="preserve">
      70) соблюдать налоговую тайну и иную охраняемую законодательством Республики Казахстан тайну; </w:t>
      </w:r>
      <w:r>
        <w:br/>
      </w:r>
      <w:r>
        <w:rPr>
          <w:rFonts w:ascii="Times New Roman"/>
          <w:b w:val="false"/>
          <w:i w:val="false"/>
          <w:color w:val="000000"/>
          <w:sz w:val="28"/>
        </w:rPr>
        <w:t xml:space="preserve">
      71) оказывать государственные услуги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r>
        <w:br/>
      </w:r>
      <w:r>
        <w:rPr>
          <w:rFonts w:ascii="Times New Roman"/>
          <w:b w:val="false"/>
          <w:i w:val="false"/>
          <w:color w:val="000000"/>
          <w:sz w:val="28"/>
        </w:rPr>
        <w:t>
      72) привлекать к административной ответственности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w:t>
      </w:r>
      <w:r>
        <w:br/>
      </w:r>
      <w:r>
        <w:rPr>
          <w:rFonts w:ascii="Times New Roman"/>
          <w:b w:val="false"/>
          <w:i w:val="false"/>
          <w:color w:val="000000"/>
          <w:sz w:val="28"/>
        </w:rPr>
        <w:t xml:space="preserve">
      73) 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 должностных лиц органов государственных доходов и членов их семей; </w:t>
      </w:r>
      <w:r>
        <w:br/>
      </w:r>
      <w:r>
        <w:rPr>
          <w:rFonts w:ascii="Times New Roman"/>
          <w:b w:val="false"/>
          <w:i w:val="false"/>
          <w:color w:val="000000"/>
          <w:sz w:val="28"/>
        </w:rPr>
        <w:t xml:space="preserve">
      74)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обязательных пенсионных взносов, обязательных профессиональных пенсионных взносов, исчисленных и уплаченных социальных отчислений; </w:t>
      </w:r>
      <w:r>
        <w:br/>
      </w:r>
      <w:r>
        <w:rPr>
          <w:rFonts w:ascii="Times New Roman"/>
          <w:b w:val="false"/>
          <w:i w:val="false"/>
          <w:color w:val="000000"/>
          <w:sz w:val="28"/>
        </w:rPr>
        <w:t xml:space="preserve">
      75) в пределах своей компетенции осуществлять разъяснение и давать комментарии по возникновению, исполнению и прекращению налогового обязательства, по вопросам трансфертного ценообразования, а также по введению, проведению и прекращению процедур реабилитации и банкротства; </w:t>
      </w:r>
      <w:r>
        <w:br/>
      </w:r>
      <w:r>
        <w:rPr>
          <w:rFonts w:ascii="Times New Roman"/>
          <w:b w:val="false"/>
          <w:i w:val="false"/>
          <w:color w:val="000000"/>
          <w:sz w:val="28"/>
        </w:rPr>
        <w:t xml:space="preserve">
      76) предоставлять налогоплательщику (налоговому агенту) информацию о действующих налогах и других обязательных платежах в бюджет, об изменениях в налоговом законодательстве Республики Казахстан, разъяснять порядок заполнения налоговых форм; </w:t>
      </w:r>
      <w:r>
        <w:br/>
      </w:r>
      <w:r>
        <w:rPr>
          <w:rFonts w:ascii="Times New Roman"/>
          <w:b w:val="false"/>
          <w:i w:val="false"/>
          <w:color w:val="000000"/>
          <w:sz w:val="28"/>
        </w:rPr>
        <w:t xml:space="preserve">
      77) опубликовывать в средствах массовой информации списки налогоплательщиков (налоговых агентов), декларантов и лиц, осуществляющих деятельность в сфере таможенного дела, имеющих налоговую задолженность, задолженность по таможенным платежам, налогам и пеням, а также бездействующих юридических лиц и налогоплательщиков, признанных лжепредприятиями на основании вступившего в законную силу приговора либо постановления суда, в порядке и случаях, которые установлены законодательством Республики Казахстан; </w:t>
      </w:r>
      <w:r>
        <w:br/>
      </w:r>
      <w:r>
        <w:rPr>
          <w:rFonts w:ascii="Times New Roman"/>
          <w:b w:val="false"/>
          <w:i w:val="false"/>
          <w:color w:val="000000"/>
          <w:sz w:val="28"/>
        </w:rPr>
        <w:t xml:space="preserve">
      78) 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 </w:t>
      </w:r>
      <w:r>
        <w:br/>
      </w:r>
      <w:r>
        <w:rPr>
          <w:rFonts w:ascii="Times New Roman"/>
          <w:b w:val="false"/>
          <w:i w:val="false"/>
          <w:color w:val="000000"/>
          <w:sz w:val="28"/>
        </w:rPr>
        <w:t xml:space="preserve">
      79) обеспечивать сохранность товаров, обращенных в собственность государства; </w:t>
      </w:r>
      <w:r>
        <w:br/>
      </w:r>
      <w:r>
        <w:rPr>
          <w:rFonts w:ascii="Times New Roman"/>
          <w:b w:val="false"/>
          <w:i w:val="false"/>
          <w:color w:val="000000"/>
          <w:sz w:val="28"/>
        </w:rPr>
        <w:t xml:space="preserve">
      80) 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 </w:t>
      </w:r>
      <w:r>
        <w:br/>
      </w:r>
      <w:r>
        <w:rPr>
          <w:rFonts w:ascii="Times New Roman"/>
          <w:b w:val="false"/>
          <w:i w:val="false"/>
          <w:color w:val="000000"/>
          <w:sz w:val="28"/>
        </w:rPr>
        <w:t xml:space="preserve">
      81) осуществлять таможенный контроль в отношении товаров и транспортных средств, перемещаемых через таможенную границу Таможенного союза; </w:t>
      </w:r>
      <w:r>
        <w:br/>
      </w:r>
      <w:r>
        <w:rPr>
          <w:rFonts w:ascii="Times New Roman"/>
          <w:b w:val="false"/>
          <w:i w:val="false"/>
          <w:color w:val="000000"/>
          <w:sz w:val="28"/>
        </w:rPr>
        <w:t xml:space="preserve">
      82) осуществлять безвозмездно информирование и консультирование в сфере таможенного дела; </w:t>
      </w:r>
      <w:r>
        <w:br/>
      </w:r>
      <w:r>
        <w:rPr>
          <w:rFonts w:ascii="Times New Roman"/>
          <w:b w:val="false"/>
          <w:i w:val="false"/>
          <w:color w:val="000000"/>
          <w:sz w:val="28"/>
        </w:rPr>
        <w:t xml:space="preserve">
      83) представлять бесплатно налогоплательщику (налоговому агенту) утвержденные в установленном законодательством Республики Казахстан порядке стандарты оказания государственных услуг, бланки установленных форм налоговых заявлений и (или) программное обеспечение, необходимое для представления налоговых отчетности и заявления в электронном виде; </w:t>
      </w:r>
      <w:r>
        <w:br/>
      </w:r>
      <w:r>
        <w:rPr>
          <w:rFonts w:ascii="Times New Roman"/>
          <w:b w:val="false"/>
          <w:i w:val="false"/>
          <w:color w:val="000000"/>
          <w:sz w:val="28"/>
        </w:rPr>
        <w:t xml:space="preserve">
      84) содействовать развитию внешней торговли путем создания условий, способствующих ускорению товарооборота через таможенную границу Таможенного союза; </w:t>
      </w:r>
      <w:r>
        <w:br/>
      </w:r>
      <w:r>
        <w:rPr>
          <w:rFonts w:ascii="Times New Roman"/>
          <w:b w:val="false"/>
          <w:i w:val="false"/>
          <w:color w:val="000000"/>
          <w:sz w:val="28"/>
        </w:rPr>
        <w:t xml:space="preserve">
      85) оказывать в пределах полномочий декларантам и лицам, осуществляющим деятельность в сфере таможенного дела, содействие в реализации их прав; </w:t>
      </w:r>
      <w:r>
        <w:br/>
      </w:r>
      <w:r>
        <w:rPr>
          <w:rFonts w:ascii="Times New Roman"/>
          <w:b w:val="false"/>
          <w:i w:val="false"/>
          <w:color w:val="000000"/>
          <w:sz w:val="28"/>
        </w:rPr>
        <w:t xml:space="preserve">
      86) осуществлять контроль за деятельностью декларантов и лиц, осуществляющих деятельность в сфере таможенного дела, по соблюдению ими условий и выполнению обязанностей, установленных таможенным законодательством Таможенного союза и (или) Республики Казахстан, а также иными законодательными актами Республики Казахстан; </w:t>
      </w:r>
      <w:r>
        <w:br/>
      </w:r>
      <w:r>
        <w:rPr>
          <w:rFonts w:ascii="Times New Roman"/>
          <w:b w:val="false"/>
          <w:i w:val="false"/>
          <w:color w:val="000000"/>
          <w:sz w:val="28"/>
        </w:rPr>
        <w:t xml:space="preserve">
      87) обеспечивать в пределах своей компетенции охрану таможенной границы Таможенного союза; </w:t>
      </w:r>
      <w:r>
        <w:br/>
      </w:r>
      <w:r>
        <w:rPr>
          <w:rFonts w:ascii="Times New Roman"/>
          <w:b w:val="false"/>
          <w:i w:val="false"/>
          <w:color w:val="000000"/>
          <w:sz w:val="28"/>
        </w:rPr>
        <w:t xml:space="preserve">
      88) взаимодействовать в целях совершенствования таможенного дела и внедрения эффективных методов таможенного администрирования с участниками внешнеэкономической и иной деятельности; </w:t>
      </w:r>
      <w:r>
        <w:br/>
      </w:r>
      <w:r>
        <w:rPr>
          <w:rFonts w:ascii="Times New Roman"/>
          <w:b w:val="false"/>
          <w:i w:val="false"/>
          <w:color w:val="000000"/>
          <w:sz w:val="28"/>
        </w:rPr>
        <w:t xml:space="preserve">
      89)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 </w:t>
      </w:r>
      <w:r>
        <w:br/>
      </w:r>
      <w:r>
        <w:rPr>
          <w:rFonts w:ascii="Times New Roman"/>
          <w:b w:val="false"/>
          <w:i w:val="false"/>
          <w:color w:val="000000"/>
          <w:sz w:val="28"/>
        </w:rPr>
        <w:t xml:space="preserve">
      90) принимать меры по предупреждению, выявлению, пресечению, раскрытию и расследованию экономических, финансовых преступлений и правонарушений в пределах компетенции Комитета; </w:t>
      </w:r>
      <w:r>
        <w:br/>
      </w:r>
      <w:r>
        <w:rPr>
          <w:rFonts w:ascii="Times New Roman"/>
          <w:b w:val="false"/>
          <w:i w:val="false"/>
          <w:color w:val="000000"/>
          <w:sz w:val="28"/>
        </w:rPr>
        <w:t xml:space="preserve">
      91) принимать, регистрировать и рассматривать заявления и сообщения о совершенных или готовящихся преступлениях, своевременно принимать меры по их пресечению и раскрытию, а также задержанию лиц, их совершивших, и недопущению общественно опасных последствий; </w:t>
      </w:r>
      <w:r>
        <w:br/>
      </w:r>
      <w:r>
        <w:rPr>
          <w:rFonts w:ascii="Times New Roman"/>
          <w:b w:val="false"/>
          <w:i w:val="false"/>
          <w:color w:val="000000"/>
          <w:sz w:val="28"/>
        </w:rPr>
        <w:t xml:space="preserve">
      92) принимать в пределах компетенции меры к обеспечению возмещения причиненного преступлениями и правонарушениями имущественного вреда; </w:t>
      </w:r>
      <w:r>
        <w:br/>
      </w:r>
      <w:r>
        <w:rPr>
          <w:rFonts w:ascii="Times New Roman"/>
          <w:b w:val="false"/>
          <w:i w:val="false"/>
          <w:color w:val="000000"/>
          <w:sz w:val="28"/>
        </w:rPr>
        <w:t xml:space="preserve">
      93) принимать предусмотренные законодательными актами меры по государственной защите лиц, участвующих в уголовном процессе; </w:t>
      </w:r>
      <w:r>
        <w:br/>
      </w:r>
      <w:r>
        <w:rPr>
          <w:rFonts w:ascii="Times New Roman"/>
          <w:b w:val="false"/>
          <w:i w:val="false"/>
          <w:color w:val="000000"/>
          <w:sz w:val="28"/>
        </w:rPr>
        <w:t>
      94) осуществлять иные обязанности, предусмотренные законодательством Республики Казахстан.</w:t>
      </w:r>
    </w:p>
    <w:bookmarkEnd w:id="6"/>
    <w:bookmarkStart w:name="z25" w:id="7"/>
    <w:p>
      <w:pPr>
        <w:spacing w:after="0"/>
        <w:ind w:left="0"/>
        <w:jc w:val="left"/>
      </w:pPr>
      <w:r>
        <w:rPr>
          <w:rFonts w:ascii="Times New Roman"/>
          <w:b/>
          <w:i w:val="false"/>
          <w:color w:val="000000"/>
        </w:rPr>
        <w:t xml:space="preserve"> 
3. Организация деятельности</w:t>
      </w:r>
    </w:p>
    <w:bookmarkEnd w:id="7"/>
    <w:bookmarkStart w:name="z26" w:id="8"/>
    <w:p>
      <w:pPr>
        <w:spacing w:after="0"/>
        <w:ind w:left="0"/>
        <w:jc w:val="both"/>
      </w:pPr>
      <w:r>
        <w:rPr>
          <w:rFonts w:ascii="Times New Roman"/>
          <w:b w:val="false"/>
          <w:i w:val="false"/>
          <w:color w:val="000000"/>
          <w:sz w:val="28"/>
        </w:rPr>
        <w:t>
      18. Руководство Комитетом осуществляется Председателем, который несет персональную ответственность за выполнение возложенных на Комитет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
      19. Председатель Комитета назначается на должность и освобождается от должности Министром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20. Председатель Комитета имеет заместителей, которые назначаются на должности и освобождаются от должностей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21. Официальные представители органов государственных доходов по вопросам таможенного дела за рубежом назначаются на должности и освобождаются от должности по представлению Председателя Комитета в соответствии с законодательством Республики Казахстан и международными договорами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22. Председатель Комитета осуществляет следующие полномочия: </w:t>
      </w:r>
      <w:r>
        <w:br/>
      </w: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Комитета, руководителей департаментов государственных доходов по областям, городам Астана и Алматы, таможни «Достық», руководителей специализированных государственных учреждений, руководителей подразделений внутренней безопасности;</w:t>
      </w:r>
      <w:r>
        <w:br/>
      </w:r>
      <w:r>
        <w:rPr>
          <w:rFonts w:ascii="Times New Roman"/>
          <w:b w:val="false"/>
          <w:i w:val="false"/>
          <w:color w:val="000000"/>
          <w:sz w:val="28"/>
        </w:rPr>
        <w:t xml:space="preserve">
      2) в соответствии с законодательством Республики Казахстан назначает на должности и освобождает от должностей: </w:t>
      </w:r>
      <w:r>
        <w:br/>
      </w:r>
      <w:r>
        <w:rPr>
          <w:rFonts w:ascii="Times New Roman"/>
          <w:b w:val="false"/>
          <w:i w:val="false"/>
          <w:color w:val="000000"/>
          <w:sz w:val="28"/>
        </w:rPr>
        <w:t>
      работников и сотрудников Комитета;</w:t>
      </w:r>
      <w:r>
        <w:br/>
      </w:r>
      <w:r>
        <w:rPr>
          <w:rFonts w:ascii="Times New Roman"/>
          <w:b w:val="false"/>
          <w:i w:val="false"/>
          <w:color w:val="000000"/>
          <w:sz w:val="28"/>
        </w:rPr>
        <w:t>
      заместителей руководителей департаментов государственных доходов по областям, городам Астана и Алматы;</w:t>
      </w:r>
      <w:r>
        <w:br/>
      </w:r>
      <w:r>
        <w:rPr>
          <w:rFonts w:ascii="Times New Roman"/>
          <w:b w:val="false"/>
          <w:i w:val="false"/>
          <w:color w:val="000000"/>
          <w:sz w:val="28"/>
        </w:rPr>
        <w:t xml:space="preserve">
      руководителей управлений государственных доходов по районам, городам, районам в городах и на территории специальных экономических зон; </w:t>
      </w:r>
      <w:r>
        <w:br/>
      </w:r>
      <w:r>
        <w:rPr>
          <w:rFonts w:ascii="Times New Roman"/>
          <w:b w:val="false"/>
          <w:i w:val="false"/>
          <w:color w:val="000000"/>
          <w:sz w:val="28"/>
        </w:rPr>
        <w:t>
      руководителей таможен, а по таможне «Достық» также и заместителей руководителя;</w:t>
      </w:r>
      <w:r>
        <w:br/>
      </w:r>
      <w:r>
        <w:rPr>
          <w:rFonts w:ascii="Times New Roman"/>
          <w:b w:val="false"/>
          <w:i w:val="false"/>
          <w:color w:val="000000"/>
          <w:sz w:val="28"/>
        </w:rPr>
        <w:t>
      руководителей специализированных государственных учреждений;</w:t>
      </w:r>
      <w:r>
        <w:br/>
      </w:r>
      <w:r>
        <w:rPr>
          <w:rFonts w:ascii="Times New Roman"/>
          <w:b w:val="false"/>
          <w:i w:val="false"/>
          <w:color w:val="000000"/>
          <w:sz w:val="28"/>
        </w:rPr>
        <w:t>
      руководителей управлений – таможенных постов «центр таможенного оформления»;</w:t>
      </w:r>
      <w:r>
        <w:br/>
      </w:r>
      <w:r>
        <w:rPr>
          <w:rFonts w:ascii="Times New Roman"/>
          <w:b w:val="false"/>
          <w:i w:val="false"/>
          <w:color w:val="000000"/>
          <w:sz w:val="28"/>
        </w:rPr>
        <w:t>
      руководителей, заместителей руководителей и сотрудников подразделений внутренней безопасности департаментов государственных доходов по областям, городам Астана и Алматы и таможни «Достық»;</w:t>
      </w:r>
      <w:r>
        <w:br/>
      </w:r>
      <w:r>
        <w:rPr>
          <w:rFonts w:ascii="Times New Roman"/>
          <w:b w:val="false"/>
          <w:i w:val="false"/>
          <w:color w:val="000000"/>
          <w:sz w:val="28"/>
        </w:rPr>
        <w:t>
      руководителей управлений службы экономических расследований департаментов государственных доходов по областям, городам Астана и Алматы и таможни «Достық»;</w:t>
      </w:r>
      <w:r>
        <w:br/>
      </w:r>
      <w:r>
        <w:rPr>
          <w:rFonts w:ascii="Times New Roman"/>
          <w:b w:val="false"/>
          <w:i w:val="false"/>
          <w:color w:val="000000"/>
          <w:sz w:val="28"/>
        </w:rPr>
        <w:t xml:space="preserve">
      3) принимает меры дисциплинарной ответственности в установленном законодательством Республики Казахстан порядке; </w:t>
      </w:r>
      <w:r>
        <w:br/>
      </w:r>
      <w:r>
        <w:rPr>
          <w:rFonts w:ascii="Times New Roman"/>
          <w:b w:val="false"/>
          <w:i w:val="false"/>
          <w:color w:val="000000"/>
          <w:sz w:val="28"/>
        </w:rPr>
        <w:t xml:space="preserve">
      4) утверждает положения о структурных подразделениях Комитета, его территориальных органах, таможне «Достык» и специализированных государственных учреждениях; </w:t>
      </w:r>
      <w:r>
        <w:br/>
      </w:r>
      <w:r>
        <w:rPr>
          <w:rFonts w:ascii="Times New Roman"/>
          <w:b w:val="false"/>
          <w:i w:val="false"/>
          <w:color w:val="000000"/>
          <w:sz w:val="28"/>
        </w:rPr>
        <w:t>
      5) утверждает штатное расписание в пределах лимита штатной численности Комитета;</w:t>
      </w:r>
      <w:r>
        <w:br/>
      </w: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Председателя, работников и сотрудников Комитета, руководителей департаментов государственных доходов по областям, городам Астана и Алматы, руководителя таможни «Достық», руководителей специализированных государственных учреждений;</w:t>
      </w:r>
      <w:r>
        <w:br/>
      </w:r>
      <w:r>
        <w:rPr>
          <w:rFonts w:ascii="Times New Roman"/>
          <w:b w:val="false"/>
          <w:i w:val="false"/>
          <w:color w:val="000000"/>
          <w:sz w:val="28"/>
        </w:rPr>
        <w:t xml:space="preserve">
      7) в пределах компетенции подписывает нормативные правовые и правовые акты Комитета; </w:t>
      </w:r>
      <w:r>
        <w:br/>
      </w:r>
      <w:r>
        <w:rPr>
          <w:rFonts w:ascii="Times New Roman"/>
          <w:b w:val="false"/>
          <w:i w:val="false"/>
          <w:color w:val="000000"/>
          <w:sz w:val="28"/>
        </w:rPr>
        <w:t>
      8) курирует юридическое подразделение Комитета;</w:t>
      </w:r>
      <w:r>
        <w:br/>
      </w:r>
      <w:r>
        <w:rPr>
          <w:rFonts w:ascii="Times New Roman"/>
          <w:b w:val="false"/>
          <w:i w:val="false"/>
          <w:color w:val="000000"/>
          <w:sz w:val="28"/>
        </w:rPr>
        <w:t xml:space="preserve">
      9) представляет Комитет во всех государственных органах и иных организациях; </w:t>
      </w:r>
      <w:r>
        <w:br/>
      </w:r>
      <w:r>
        <w:rPr>
          <w:rFonts w:ascii="Times New Roman"/>
          <w:b w:val="false"/>
          <w:i w:val="false"/>
          <w:color w:val="000000"/>
          <w:sz w:val="28"/>
        </w:rPr>
        <w:t xml:space="preserve">
      10) осуществляет иные полномочия, предусмотренные законодательством Республики Казахстан; </w:t>
      </w:r>
      <w:r>
        <w:br/>
      </w:r>
      <w:r>
        <w:rPr>
          <w:rFonts w:ascii="Times New Roman"/>
          <w:b w:val="false"/>
          <w:i w:val="false"/>
          <w:color w:val="000000"/>
          <w:sz w:val="28"/>
        </w:rPr>
        <w:t>
      11) во время отсутствия Председателя Комитета его обязанности исполняет один из заместителей, определяемый Председателем Комитета.</w:t>
      </w:r>
      <w:r>
        <w:br/>
      </w:r>
      <w:r>
        <w:rPr>
          <w:rFonts w:ascii="Times New Roman"/>
          <w:b w:val="false"/>
          <w:i w:val="false"/>
          <w:color w:val="000000"/>
          <w:sz w:val="28"/>
        </w:rPr>
        <w:t>
</w:t>
      </w:r>
      <w:r>
        <w:rPr>
          <w:rFonts w:ascii="Times New Roman"/>
          <w:b w:val="false"/>
          <w:i w:val="false"/>
          <w:color w:val="ff0000"/>
          <w:sz w:val="28"/>
        </w:rPr>
        <w:t>      Сноска. Пункт 22 в редакции</w:t>
      </w:r>
      <w:r>
        <w:rPr>
          <w:rFonts w:ascii="Times New Roman"/>
          <w:b w:val="false"/>
          <w:i w:val="false"/>
          <w:color w:val="000000"/>
          <w:sz w:val="28"/>
        </w:rPr>
        <w:t> </w:t>
      </w:r>
      <w:r>
        <w:rPr>
          <w:rFonts w:ascii="Times New Roman"/>
          <w:b w:val="false"/>
          <w:i w:val="false"/>
          <w:color w:val="ff0000"/>
          <w:sz w:val="28"/>
        </w:rPr>
        <w:t xml:space="preserve">приказа Министра финансов РК от 07.07.2015 </w:t>
      </w:r>
      <w:r>
        <w:rPr>
          <w:rFonts w:ascii="Times New Roman"/>
          <w:b w:val="false"/>
          <w:i w:val="false"/>
          <w:color w:val="000000"/>
          <w:sz w:val="28"/>
        </w:rPr>
        <w:t>№ 403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23. Комитет может образовать коллегию, которая рассматривает вопросы деятельности органов государственных доходов и является консультативно-совещательным органом. Численный и персональный состав коллегии утверждается Председателем Комитета.</w:t>
      </w:r>
    </w:p>
    <w:bookmarkEnd w:id="8"/>
    <w:bookmarkStart w:name="z32" w:id="9"/>
    <w:p>
      <w:pPr>
        <w:spacing w:after="0"/>
        <w:ind w:left="0"/>
        <w:jc w:val="left"/>
      </w:pPr>
      <w:r>
        <w:rPr>
          <w:rFonts w:ascii="Times New Roman"/>
          <w:b/>
          <w:i w:val="false"/>
          <w:color w:val="000000"/>
        </w:rPr>
        <w:t xml:space="preserve"> 
4. Имущество Комитета</w:t>
      </w:r>
    </w:p>
    <w:bookmarkEnd w:id="9"/>
    <w:bookmarkStart w:name="z33" w:id="10"/>
    <w:p>
      <w:pPr>
        <w:spacing w:after="0"/>
        <w:ind w:left="0"/>
        <w:jc w:val="both"/>
      </w:pPr>
      <w:r>
        <w:rPr>
          <w:rFonts w:ascii="Times New Roman"/>
          <w:b w:val="false"/>
          <w:i w:val="false"/>
          <w:color w:val="000000"/>
          <w:sz w:val="28"/>
        </w:rPr>
        <w:t>
      24. Комитет имеет на праве оперативного управления обособленное имущество в случаях, предусмотренных законодательством Республики Казахстан.</w:t>
      </w:r>
      <w:r>
        <w:br/>
      </w:r>
      <w:r>
        <w:rPr>
          <w:rFonts w:ascii="Times New Roman"/>
          <w:b w:val="false"/>
          <w:i w:val="false"/>
          <w:color w:val="000000"/>
          <w:sz w:val="28"/>
        </w:rPr>
        <w:t>
      Имущество Комитета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25. Имущество, закрепленное за Комитетом, относится к республиканской собственности.</w:t>
      </w:r>
      <w:r>
        <w:br/>
      </w:r>
      <w:r>
        <w:rPr>
          <w:rFonts w:ascii="Times New Roman"/>
          <w:b w:val="false"/>
          <w:i w:val="false"/>
          <w:color w:val="000000"/>
          <w:sz w:val="28"/>
        </w:rPr>
        <w:t>
</w:t>
      </w:r>
      <w:r>
        <w:rPr>
          <w:rFonts w:ascii="Times New Roman"/>
          <w:b w:val="false"/>
          <w:i w:val="false"/>
          <w:color w:val="000000"/>
          <w:sz w:val="28"/>
        </w:rPr>
        <w:t>
      26. Комитет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0"/>
    <w:bookmarkStart w:name="z36" w:id="11"/>
    <w:p>
      <w:pPr>
        <w:spacing w:after="0"/>
        <w:ind w:left="0"/>
        <w:jc w:val="left"/>
      </w:pPr>
      <w:r>
        <w:rPr>
          <w:rFonts w:ascii="Times New Roman"/>
          <w:b/>
          <w:i w:val="false"/>
          <w:color w:val="000000"/>
        </w:rPr>
        <w:t xml:space="preserve"> 
5. Реорганизация и ликвидация Комитета</w:t>
      </w:r>
    </w:p>
    <w:bookmarkEnd w:id="11"/>
    <w:bookmarkStart w:name="z37" w:id="12"/>
    <w:p>
      <w:pPr>
        <w:spacing w:after="0"/>
        <w:ind w:left="0"/>
        <w:jc w:val="both"/>
      </w:pPr>
      <w:r>
        <w:rPr>
          <w:rFonts w:ascii="Times New Roman"/>
          <w:b w:val="false"/>
          <w:i w:val="false"/>
          <w:color w:val="000000"/>
          <w:sz w:val="28"/>
        </w:rPr>
        <w:t>
      27. Реорганизация и упразднение Комитета осуществляется в соответствии с законодательством Республики Казахстан.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