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21ce" w14:textId="5e12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переработке фруктов, овощей и орехов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20/44. Зарегистрирован в Министерстве юстиции Республики Казахстан 21 мая 2014 года № 9459.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переработке фруктов, овощей и орехов.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переработки и агропродовольственных рынков (Кусаинова А.Б.)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 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07 апреля 2014 года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сельского хозяйства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января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20/44</w:t>
                  </w:r>
                </w:p>
              </w:tc>
            </w:tr>
          </w:tbl>
          <w:p/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в деятельности по переработке фруктов, овощей и орехов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переработке фруктов, овощей и орехов (далее - ПС) предназначен для: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- структурированное описание квалификационных уровней, признаваемых на рынке труда; 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10.32 Соки фруктовые и овощные. 10.31 Картофель переработынный и консервированный. 10.39 Фрукты и овощи переработанные консервированные прочие.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обеспечение безопасности пищевой продукции для жизни и здоровья человека и окружающей среды, повышение конкурентоспособности отечественной продукции.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переработке фруктов, овощей и орехов, требования к содержанию, качеству, условиям труда, квалификации и компетенции работников.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прессовщик-отжимщик пищевой продукции;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томатосокового агрегата;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засольщик овощей;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укладчик-заливщик продуктов консервирования;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сульфитации овощей и фруктов;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сублимационной установки;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варщик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Прессовщик-отжимщик пищевой продукции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1-3.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прессовщик-отжимщик пищевой продукции.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"прессовщик-отжимщик пищевой продукции" обязывает субъекта знать и уметь выполнять задачи, связанные с реализацией основной функции: ведение технологического процесса обезвоживания пищевой продукции.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прессовщика-отжимщика пищевой продукции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прессовщиком-отжимщиком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прессовщиком-отжимщиком пищевой продукции,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прессовщика-отжимщика пищевой продукции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65"/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томатосокового агрегата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аппаратчик томатосокового агрегата.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"аппаратчик томатосокового агрегата" обязывает субъекта знать и уметь выполнять задачи, связанные с реализацией основной функции: ведение процесса производства томатного сока.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аппаратчика томатосокового агрегата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аппаратчиком томатосокового агрегата,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аппаратчиком томатосокового агрегата,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аппаратчика томатосокового агрегата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74"/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Засольщик овощей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2-3.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засольщик овощей.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"засольщик овощей" обязывает субъекта знать и уметь выполнять задачи, связанные с реализацией основной функции: засолка овощей.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засольщика овощей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засольщиком овощей,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засольщиком овощей,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засольщика овощей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83"/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Укладчик-заливщик продуктов консервирования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1-3.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укладчик-заливщик продуктов консервирования.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"укладчик-заливщик продуктов консервирования" обязывает субъекта знать и уметь выполнять задачи, связанные с реализацией основной функции: укладка вручную полуфабрикатов.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укладчика-заливщика продуктов консервирования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укладчиком-заливщиком продуктов консервирования,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укладчиком–заливщиком продуктов консервирования,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укладчика-заливщика продуктов консервирования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92"/>
    <w:bookmarkStart w:name="z10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Аппаратчик сульфитации овощей и фруктов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2-3.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аппаратчик сульфитации овощей и фруктов.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"аппаратчик сульфитации овощей и фруктов" обязывает субъекта знать и уметь выполнять задачи, связанные с реализацией основной функции: ведение процессов обработки (очистки) сиропа, сока, воды и других полуфабрикатов сернистым газом или сернистой кислотой.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аппаратчика сульфитации овощей и фруктов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аппаратчиком сульфитации овощей и фруктов,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аппаратчиком сульфитации овощей и фруктов,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аппаратчика сульфитации овощей и фруктов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Приложения 6 к настоящему ПС.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Аппаратчик сублимационной установки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3.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аппаратчик сублимационной установки.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"аппаратчик сублимационной установки" обязывает субъекта знать и уметь выполнять задачи, связанные с реализацией основной функции: ведение технологического процесса сублимационной сушки.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аппаратчика сублимационной установки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аппаратчиком сублимационной установки,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аппаратчиком сублимационной установки,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компетенции аппаратчика сублимационной установки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110"/>
    <w:bookmarkStart w:name="z12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Варщик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2-3.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варщик.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"варщик" обязывает субъекта знать и уметь выполнять задачи, связанные с реализацией основной функции: ведение процесса производства продукции на томатосоковом агрегате.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варщика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варщиком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варщиком,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компетенции варщика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119"/>
    <w:bookmarkStart w:name="z13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Разработчиком ПС является Министерство сельского хозяйства Республики Казахстан.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13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деятельности, профессии, квалификационные уровни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670"/>
        <w:gridCol w:w="1923"/>
        <w:gridCol w:w="5794"/>
        <w:gridCol w:w="1750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4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5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фруктов, овощей и орехов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Прессовщик-отжимщик пищевой продукции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Прессовщик-отжимщик пищевой продукции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6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фруктов, овощей и орехов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томатосокового агрегата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томатосокового агрегата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27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фруктов, овощей и орехов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8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фруктов, овощей и орехов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Укладчик-заливщик продуктов консервирования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Укладчик-заливщик продуктов консервирования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9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фруктов, овощей и орехов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сульфитации овощей и фруктов 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сульфитации овощей и фруктов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0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фруктов, овощей и орехов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сублимационной установки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сублимационной установки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1"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фруктов, овощей и орехов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Варщик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1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Связь с действующими нормативными документами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92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133"/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134"/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 Прессовщик-отжимщик пищевой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135"/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136"/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Общие профессии производств пищевой продукции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137"/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Прессовщик-отжимщик пищевой продукции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138"/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Разряды по ЕТКС 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прессовщика-отжимщика пищевой продукции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0"/>
        <w:gridCol w:w="6296"/>
        <w:gridCol w:w="1863"/>
        <w:gridCol w:w="228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производство, комбинат, фабрика, завод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ряда заболеваний органов дыхания, кожи и подкожной клетчатки, высокие нагрузки на нервно-мышечный аппарат, повышенный уровень шума, высокая утомляемость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прессовщиком-отжимщиком пищевой продукции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11950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151"/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Отжим сока из цитрусовых плодов на вращающемся конусе, наблюдение за полным извлечением сока и стоком его, удаление отходов, мойка и протирка вращающегося конуса; ведение технологического процесса обезвоживания пищевой продукции методом отжима влаги на прессах различных систем, подача сырья в прессы транспортирующими устройствами; определение времени окончания отжима пищевой продукции в зависимости от исходной влажности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3"/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обезвоженного продукта, ведение технологического процесса отжима сока на ручных прессах различных систем; набор дробленой массы и разгрузка пресса вручную, прессование массы; перемешивание массы в процессе прессования, разгрузка вручную пресса; слив сока, бульона в емкости, пуск и остановка оборудования, устранение неисправностей в его работе, чистка, мойка и смазка обслуживаемых прессов; определение времени окончания отжима продукта в зависимости от исходной влажности и сорта продукта; перекачивание соков и растворов в емкости, очистка фильтровальной ткани; контроль работы механизмов и качества полученного продукта по результатам проб, отбор проб готовой пищевой продукции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4"/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отжима масла или жира из пищевого сырья на прессах различных систем периодического действия; подогрев и увлажнение сырья до установленных норм, равномерная подача его на прессы и на последующие операции; контроль работы прессов (скорости прессования), распределительных шнеков, транспортирующих устройств по показаниям контрольно-измерительных приборов и визуально, обеспечение установленных норм выхода масла и содержания масла в жмыхе; отбор проб пищевой продукции, регулирование давления, температуры, времени отжима в зависимости от масличности продукта; пуск и остановка обслуживаемого оборудования и устранение неисправностей в его работе, ведение технологического процесса отжима соков на прессах непрерывного действия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"/>
        </w:tc>
        <w:tc>
          <w:tcPr>
            <w:tcW w:w="1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получения высококачественного масла и жмыха из масличных культур на прессах непрерывного действия различных систем и конструкций; обеспечение равномерной загрузки прессов мезгой, пуск и наладка работы обслуживаемого пресса; наблюдение по показаниям контрольно-измерительных приборов и визуально за степенью измельчения, увлажнения, обжаривания сырья, поступающего на прессование, качеством и внешним видом масла и жмыха;контроль содержания масла в жмыхе, качества масла по результатам химических анализов и органолептически, подача масла на предварительную очистку и дальнейшую обработку; регулирование режима работы обслуживаемого оборудования, предупреждение отклонений от технологического режима прессования и устранение нарушений в работе пресса; ведение технологического процесса отжима соков с пульта управления на высокопроизводительных прессах непрерывного действия с соединяющими лентами типа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прессовщиком-отжимщиком пищевой продукции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2821"/>
        <w:gridCol w:w="3393"/>
        <w:gridCol w:w="5744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157"/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соки, продукты, цитрусовые плоды, соки, сток соков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Отжимочный аппарат, перчатки, халат вращающейся конус, перчатки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Добавлять плоды в отжимочный аппарат, отжимать сок из цитрусовых плодов на вращающемся конусе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Наблюдать за полным извлечением сока и стоком его, регулировать отжимочный аппарат, мыть и протирать вращающейся конус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9"/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Пищевая, продукция, сырье, обезвоженный продукт, пресс, плоды, сок, бульон, оборудование, прессовочный аппарат, фильтровальная ткань, продукты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Транспортирующее устройство, прессы различных систем, часы, отжимочный аппарат, телега, перчатки, халат, инструменты для перемешивания, прессовочный аппарат емкость, оборудование, пульт, средства для мытья, тряпки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технологический процесс обезвоживания пищевой продукции методом отжима влаги на прессах различных систем, подать сырье в прессы транспортирующими устройствами, определить время окончания отжима пищевой продукции в зависимости от исходной влажности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Выгрузить обезвоженный продукт, набрать дробленой массы и разгрузить прессу вручную, прессовать массы, перемешивать массы в процессе прессования, разгрузить вручную пресса, сливать сок, бульон в емкости, пуск и остановка оборудования, устранить неисправностей в его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Вести технологический процесс отжима соков из пищевого сырья и продуктов на прессах различных конструкций периодического действия, определять время окончания отжима продукта в зависимости от исходной влажности и сорта продукта, перекачивание соков и растворов в емкости, очистка фильтровальной ткани, контроль работы механизмов и качества полученного продукта по результатам проб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0"/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жир, сырье, пресс, шнек, транспортирующее устройство, масла, масла в жмыхе, пищевая продукция, масленичная продукция, обслуживаемое оборудование, соки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различных систем, нормы, шнек, контрольно- измерительные приборы, пробы пищевой продукции, ящик, бак, термометр, отжимочный аппарат, обслуживаемое оборудование, пульт управления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Отжимать масла и жир из пищевого сырья, подогревать и увлажнять сырье до установленных норм, равномерная подача его на транспортирующих устройств по показаниям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Визуально, обеспечивать установленных норм выхода масла и содержания масла в жмыхе, отбор проб пищевой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Регулировать давления, температуры, времени отжима в зависимости от масличности продукта, пуск и остановка обслуживаемого оборудования и устранение неисправностей в его работе, вести технологический процесс отжима соков на прессах непрерывного действия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1"/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культуры, масла, масла жмыха, сырье, пищевые продукты, обслуживаемое оборудование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Пресс, конструкция, обслуживаемый пресс, контрольно-измерительные приборы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Вести технологический процесс получения высококачественного масла и жмыха из масличных культур на прессах непрерывного действия различных систем и конструкций, обеспечивать равномерной загрузки прессов мезгой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Пуск и наладка работы обслуживаемого пресса, наблюдать по показаниям контрольно-измерительных приборов и визуально за степенью измельчения, увлажнения, обжаривания сырья, поступающего на прессование, регулировать режим работы обслуживаемого оборудования, предупреждать отклонения от технологического режима прессования и устранение нарушений в работе пресса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прессовщика-отжимщика пищевой продукции 1-го квалификационного уровня ОРК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4459"/>
        <w:gridCol w:w="3597"/>
        <w:gridCol w:w="2989"/>
      </w:tblGrid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163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164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 при переработке фруктов и орехов, понимание необходимости выполнения задания под непосредственным контролем и (или) руководством при отжиме сока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выполнять стандартные задания в переработке овощей, умение при решении практических задач и достижения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добавления плодов в отжимочный аппарат, знание отжима соков из цитрусовых плодов на вращающемся конусе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165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наблюдения за полным извлечением сока, понимание и ответственность за регулирования отжимочного аппарата.понимание и ответственность за правила удаления отходов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стандартных заданий в известной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ситуации, базовые навыки для выполнения простых заданий при регулировании отжимочного аппарата, умение выполнять стандартные задания в переработке овощей и удалении отходов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наблюдения за полным извлечением сока и стоком его, правил регулирования отжимочного аппарата, правил удаления отходов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166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 при переработке фруктов и орехов, понимание необходимости выполнения задания под непосредственным контролем и (или) руководством при отжиме сока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выполнять стандартные задания в переработке овощей, навыки и умение при отжима соков из цитрусовых плодов на вращающемся конусе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добавления плодов в отжимочный аппарат, знание отжима соков из цитрусовых плодов на вращающемся конусе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167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и ответственность за правил наблюдения за полным извлечением сока, ответственность за результаты и качество работы в рамках правил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применять основные практические навыки для выполнения несложных практических задач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наблюдения за полным извлечением сока и стоком 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прессовщика-отжимщика пищевой продукции 2-го квалификационного уровня ОРК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4196"/>
        <w:gridCol w:w="3868"/>
        <w:gridCol w:w="2886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169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170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отжимочного аппарата, понимание и ответственность за правила удаления отходов, ииндивидуальная ответственность за соблюдение правил и норм мытья, и протирки вращающегося конуса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регулирования отжимочного аппарата, умение выполнять стандартные задания в переработке овощей, фруктов и орехов , соблюдения правил санитарии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регулирования отжимочного аппарата, знание правил удаления отходов, правил мытья и протирки вращающегося конуса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  <w:bookmarkEnd w:id="171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технологического процесса отжима соков из пищевого сырья и продуктов, ппрофессиональное применение методов отжима сока из продуктов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выполнять стандартные задания в переработке овощей, фруктов и орехов, соблюдения правил санитарии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отжима соков из пищевого сырья и продуктов на прессах различных конструкций периодического действия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  <w:bookmarkEnd w:id="172"/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процесса, ответственность за результаты и качество работы в переробоке фруктов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стандартных и однотипных практических задач, и достижения поставленных, результатов, применять основные практические навыки для выполнения несложных практических задач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подачи массы в фильтровальную ткань, правил загрузки пресса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прессовщика-отжимщика пищевой продукции 3-го квалификационного уровня ОРК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4656"/>
        <w:gridCol w:w="3348"/>
        <w:gridCol w:w="3219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174"/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  <w:bookmarkEnd w:id="175"/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данные, несет ответственность за собственное здоровье и безопасность, за здоровье и безопасность других, а также за защиту окружающей среды при очистки фильтровальной ткани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в переработке овощей, фруктов и орехов, соблюдения правил санитарии, определять способы выполнения поставленной задачи, предмет и средства труда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перекачивания соков и растворов в емкости, правил очистки фильтровальной ткани, контроля работы механизмов и качества полученного продукта по результатам проб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  <w:bookmarkEnd w:id="176"/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Индивидуальная ответственность при отборе проб готовой пищевой продукции, контролирует ход работы, сверяясь с планом на соответствие к заранее разработанным планам, нормам качества, графикам выполнения работ 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основные практические навыки для выполнения несложных практических задач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отжима соков из пищевого сырья и продуктов на прессах различных конструкций периодического действия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178"/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179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 Аппаратчик томатосокового агрегата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180"/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181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Производство консервов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182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томатосокового агрегата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4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томатосокового агрегата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6120"/>
        <w:gridCol w:w="1530"/>
        <w:gridCol w:w="28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производство, комбинат, фабрика, завод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томатосокового агрегата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169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192"/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производства томатного сока на томатосоковом агрегате, обеспечение поступления на линию сырья, предусмотренного технологической инструкцией качества; егулирование равномерной загрузки томатов в бункер дробилки и работы вакуум-подогревателя, экстрактора и протирочной машины, контроль подачи пара в вакуум-подогреватель и поддержание заданных параметров температуры и давления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1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отжима томатного сока и строгого выполнения технологических инструкций, пуск и остановка насоса для перекачки томатного сока и обеспечение своевременной подачи готового сока в расфасовочное отделение, проверка технического состояния томатосокового агрегата, подготовка его к работе, предупреждение попадания в оборудование посторонних предметов, поломки протирочных сит и других неисправностей, смена сит, устранение обнаруженных дефектов в работе агрегата, проверка исправности контрольно-измерительных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томатосокового агрегата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1867"/>
        <w:gridCol w:w="1723"/>
        <w:gridCol w:w="8191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196"/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Плоды, томаты, овощи, сырье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Томатосоковый агрегат, линия поступления, бункер, работы вакуум-подогреватель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производства томатного сока на томатосоковом агрегате, обеспечить поступления на линию сырья, предусмотренного технологической инструкцией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Регулировать равномерной загрузки томатов в бункер дробилки и работы вакуум-подогревателя, контролировать подачи пара в вакуум-подогреватель и поддержать заданных параметров температуры и давления</w:t>
            </w:r>
          </w:p>
        </w:tc>
      </w:tr>
      <w:tr>
        <w:trPr>
          <w:trHeight w:val="30" w:hRule="atLeast"/>
        </w:trPr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8"/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Томатный сок, готовый сок, томатосоковый агрегат, контрольно-измерительный прибор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отжимочный аппарат, пульт, расфасовочное отделение, инструменты</w:t>
            </w:r>
          </w:p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Обеспечить полный отжим томатного сока и строгого выполнения технологических инструкций, пуск и остановить насос для перекачки томатного сока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Обеспечить своевременной подачи готового сока в расфасовочное отделение, проверить техническое состояние томатосокового агрегата, подготовить его к работе предупреждать попадания в оборудование посторонних предметов, поломки протирочных сит и других неисправностей, сменить сит, устранить обнаруженные дефектов в работе агрегата; проверить исправности контрольно-измерительных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томатосокового агрегата 3-го квалификационного уровня ОРК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3222"/>
        <w:gridCol w:w="3960"/>
        <w:gridCol w:w="4157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20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0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ответственность, за соблюдение правил и норм, элементарных мер безопасности, собственное здоровье, а также здоровье и безопасность других при выполнении им функциональных задач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выполнять стандартные задания в процессе производства томатного сока на томатосоковом агрегате Умение и навыки при выборе способов обеспечения поступления на линию сырья 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процесса производства томатного сока на томатосоковом агрегате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обеспечения поступления на линию сырья, предусмотренного технологической инструкцией качества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20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соблюдения правил контроля подачи пара в вакуум- подогреватель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навыки при регулировании равномерной загрузки томатов в бункер дробилки и работы вакуум-подогревателя, определяет самостоятельно способы выполнения поставленной задачи, предмет и средства труда, принципы оценки, методы измерения.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регулирования равномерной загрузки томатов в бункер дробилки и работы вакуум-подогревателя, знание подачи пара в вакуум-подогреватель и поддержки заданных параметров температуры и давления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0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полный отжим томатного сока, ответственность при перекачки томатного сока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стандартных, практических заданий в известной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ситуации, соблюдения правил пуска и остановки насоса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полного отжима томатного сока и строгого выполнения технологических инструкций, правил пуска и остановки насоса для перекачки томатного сока</w:t>
            </w:r>
          </w:p>
        </w:tc>
      </w:tr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20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отжиме томатного сока, индивидуальная ответственность за соблюдение правил и норм, элементарных мер безопасности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санитарии, решение задач при проверке технического состояния томатосокового агрегата, подготовки его к работе, выполнять задания в переработке овощей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своевременной подачи готового сока в расфасовочное отделение, правил проверки технического состояния томатосокового агрегата, подготовки его к работе, правил предупреждения попадания в оборудование посторонних предметов, поломки протирочных сит и других неисправностей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2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9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206"/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207"/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 Засольщик овощей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208"/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209"/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17. Производство консервов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210"/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Засольщик овощей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2"/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3"/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засольщика овощей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6640"/>
        <w:gridCol w:w="1664"/>
        <w:gridCol w:w="20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комбинат, завод, фабрика, предприятие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засольщиком овощей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1708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222"/>
        </w:tc>
        <w:tc>
          <w:tcPr>
            <w:tcW w:w="1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1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по установленной рецептуре необходимого для засолки овощей рассола определенной концентрации, фильтрование рассола, заливка его в емкости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4"/>
        </w:tc>
        <w:tc>
          <w:tcPr>
            <w:tcW w:w="1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Засолка капусты, огурцов, помидоров и других овощей; разравнивание, равномерное рассыпание соли и пряностей, трамбование в емкостях капусты трамбовками или при помощи копров; наблюдение за ферментацией капусты и процессом засолки огурцов, помидоров, других овощей; снятие пены, выделяющейся при ферментации; засыпка шинкованной капусты и укладка огурцов и помидоров в дошники, чаны, цементные бассейны или бочки с отбором деформированных овощей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5"/>
        </w:tc>
        <w:tc>
          <w:tcPr>
            <w:tcW w:w="1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чистоты емкостей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засольщиком овощей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886"/>
        <w:gridCol w:w="2935"/>
        <w:gridCol w:w="7252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227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Рассол, вода, пряности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Приготовить по установленной рецептуре необходимый для засолки овощей рассол определенной концентрации</w:t>
            </w:r>
          </w:p>
        </w:tc>
      </w:tr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9"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Соль, перчатки, емкость, чистящие средства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Засолить капусту, огурцы, помидоры и другие овощи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Наблюдать за ферментацией капусты и процессом засолки огурцов, помидоров, других овощей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0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Рассол, вода, пряности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Поддержание чистоты емкостей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засольщика овощей 2-го квалификационного уровня ОРК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4144"/>
        <w:gridCol w:w="3266"/>
        <w:gridCol w:w="3443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232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33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соблюдения правил засоления капусты, огурцов, помидоров и других овощей, засыпки шинкованной капусты и укладки огурцов и помидоров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и достижения поставленных результатов, соблюдения правил санитарии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34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соблюдения правил засоления капусты, огурцов, помидоров и других овощей, засыпки шинкованной капусты и укладки огурцов и помидоров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и достижения поставленных результатов, соблюдения правил санитарии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235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и ответственность за достижение результата при наблюдении за правильным засолением овощей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санитарии, базовые навыки для выполнения простых заданий в области переработки овощей, фруктов и орехов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основных и простых инструментов, оборудования, процедуры процессов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засольщика овощей 3-го квалификационного уровня ОРК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4144"/>
        <w:gridCol w:w="3266"/>
        <w:gridCol w:w="3443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237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38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соблюдения правил засоления капусты, огурцов, помидоров и других овощей, засыпки шинкованной капусты и укладки огурцов и помидоров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и достижения поставленных результатов, соблюдения правил санитарии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39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соблюдения правил засоления капусты, огурцов, помидоров и других овощей, засыпки шинкованной капусты и укладки огурцов и помидоров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и достижения поставленных результатов, соблюдения правил санитарии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240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и ответственность за достижение результата при наблюдении за правильным засолением овощей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санитарии, базовые навыки для выполнения простых заданий в области переработки овощей, фруктов и орехов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241"/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выполение работ по поддержанию чистоты используемых емкостей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при чистке емкостей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27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243"/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244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 Укладчик продуктов консервирования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245"/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246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Производство консервов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247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Укладчик-заливщик продуктов консервирования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0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1"/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укладчика-заливщика продуктов консервирования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6640"/>
        <w:gridCol w:w="1664"/>
        <w:gridCol w:w="20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комбинат, завод, фабрика, предприятие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укладчиком-заливщиком продуктов консервирования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1806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Нарезание с помощью специального приспособления сваренного полуфабриката на куски определенного размера; фигурная и рядовая укладка вручную овощей и других полуфабрикатов в металлические и стеклянные банки с подбором полуфабрикатов по размерам и виду, взвешивание полуфабрикатов и готовой продукции, закладка специй, пряностей, бульонов, приправ и других компонентов в банки; укладка поступающих из бункера кусков полуфабриката рыбы или китового мяса на транспортировочное устройство набивочной машины с отборкой нестандартных и дефектных кусков, просмотр продукции для предупреждения попадания в консервы посторонних примесей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4"/>
        </w:tc>
        <w:tc>
          <w:tcPr>
            <w:tcW w:w="1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Заливка продуктов консервирования в бочках, стеклянных, жестяных, пластмассовых банках маринадом, жиром, водой, маслом, бульоном, соусом, сиропом, соком, напитком; заливка спирта в емкости с фруктовыми или ягодными соками и перемешивание, наполнение емкостей соками, разлив проспиртованного сока в тару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5"/>
        </w:tc>
        <w:tc>
          <w:tcPr>
            <w:tcW w:w="1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вручную или на тележках тары, продукции к рабочему месту и наполненных банок на последующие операции, наполнение продуктами консервирования другой консервной тары - бочек, бутылей, баллонов, танков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6"/>
        </w:tc>
        <w:tc>
          <w:tcPr>
            <w:tcW w:w="1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обслуживаемого инвентаря к работе, мойка и чистка инвентаря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укладчиком-заливщиком продуктов консервирования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28"/>
        <w:gridCol w:w="3029"/>
        <w:gridCol w:w="7215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268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полуфабрикаты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Рассол, вода, пряности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Нарезка, взвешивание, укладывание вручную овощи и другие полуфабрикаты в металлические и стеклянные банки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Просматривание продукции для предупреждения попадания в консервы посторонних примесей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0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Соль, перчатки, емкость, чистящие средства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Заливка продуктов консервирования необходимой жидкостью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1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Рассол, вода, пряности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Транспортировка вручную или на тележках тары, продукции к рабочему месту и наполненных банок на последующие операции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2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фруктов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резки,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телега, полуавтоматические и неавтоматические заливочные машины, комплект мерок</w:t>
            </w:r>
          </w:p>
        </w:tc>
        <w:tc>
          <w:tcPr>
            <w:tcW w:w="7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Подготовка обслуживаемого инвентаря к работе, мыть и чистить инвентарь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укладчика-заливщика продуктов консервирования 1-го квалификационного уровня ОРК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3724"/>
        <w:gridCol w:w="3543"/>
        <w:gridCol w:w="3544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274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7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инструкции соблюдения последовательности при нарезании, взвешивании и укладки продукции в банки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в переработке овощей, фруктов и орехов, соблюдение последовательности выполнения задач в соответствии с инструкцией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276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правил просмотра продукции для предупреждения попадания в консервы посторонних примесей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правил санитарии,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задач и достижения поставленных результатов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77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по инструкции наполнения продуктами консервирования другой консервной тары - бочек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основные практические навыки для выполнения несложных практических задач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укладчика-заливщика продуктов консервирования 2-го квалификационного уровня ОРК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3724"/>
        <w:gridCol w:w="3543"/>
        <w:gridCol w:w="3544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279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80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инструкции соблюдения последовательности при нарезании, взвешивании и укладки продукции в банки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в переработке овощей, фруктов и орехов, соблюдение последовательности выполнения задач в соответствии с инструкцией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281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правил просмотра продукции для предупреждения попадания в консервы посторонних примесей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правил санитарии,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задач и достижения поставленных результатов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82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по инструкции наполнения продуктами консервирования другой консервной тары - бочек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основные практические навыки для выполнения несложных практических задач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283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отранспортировки 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в переработке овощей, фруктов и орехов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укладчика-заливщика продуктов консервирования 3-го квалификационного уровня ОРК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3724"/>
        <w:gridCol w:w="3543"/>
        <w:gridCol w:w="3544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285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286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инструкции соблюдения последовательности при нарезании, взвешивании и укладки продукции в банки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в переработке овощей, фруктов и орехов, соблюдение последовательности выполнения задач в соответствии с инструкцией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287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правил просмотра продукции для предупреждения попадания в консервы посторонних примесей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правил санитарии,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задач и достижения поставленных результатов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288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по инструкции наполнения продуктами консервирования другой консервной тары - бочек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основные практические навыки для выполнения несложных практических задач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289"/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отранспортировки тары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в переработке овощей, фруктов и орехов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32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291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292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 Аппаратчик сульфитации овощей и фруктов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293"/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294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Общие профессии производств пищевой продукции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295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Аппаратчик сульфитации овощей и фруктов 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7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8"/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сульфитации овощей и фруктов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7042"/>
        <w:gridCol w:w="1765"/>
        <w:gridCol w:w="14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комбинат, завод, фабрика, предприятие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года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сульфитации овощей и фруктов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1401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307"/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сульфитации овощей, фруктов и других пищевых продуктов путем обработки их сернистым ангидридом на непрерывно действующем оборудовании, наполнение емкостей сульфитированной продукцией. Контроль и наблюдение за поступлением в сульфитатор сырья и его охлаждением, поступлением и процессом насыщения продуктов сернистым ангидридом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9"/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сжигания серы в печах,очистка печи от шлака и разжигание серы после очистки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0"/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простых анализов по содержанию газа в растворах, контроль степени обработки продуктов по показаниям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1"/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работы непрерывно действующего оборудования, обслуживание баллонов со сжиженным газом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сульфитации овощей и фруктов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599"/>
        <w:gridCol w:w="1600"/>
        <w:gridCol w:w="8073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313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4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сок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Котел, печь, перчатки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технологический процесс сульфитации овощей, фруктов и других пищевых продуктов путем обработки их сернистым ангидридом на непрерывно действующем оборудовании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5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вода, сернистый газ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Котел, печь, перчатки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Ведение процесса сжигания серы в печах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6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сок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Котел, печь, перчатки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Проведение простых анализов по содержанию газа в растворах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7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вода, сернистый газ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Котел, печь, перчатки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Регулировать работы непрерывно действующего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сульфитации овощей и фруктов 2-го квалификационного уровня ОРК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771"/>
        <w:gridCol w:w="2248"/>
        <w:gridCol w:w="5127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319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320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введение технологического процесса сульфитации овощей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при введении процесса сульфитации овощей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подготовки, знание основных и простых инструментов, оборудования, процедуры процессов работы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321"/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регулировании работы оборудования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стандартных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однотипных практических задач и достижения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аппаратчика сульфитации овощей и фруктов 3-го квалификационного уровня ОРК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3531"/>
        <w:gridCol w:w="1973"/>
        <w:gridCol w:w="4657"/>
      </w:tblGrid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323"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324"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проведение анализа по содержанию газа в растворах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Выполнять задания в процессе проведения данного анализа 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подготовки, знания основных принципов использования, техобслуживания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325"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соблюдение правил внутреннего трудового распорядка, охраны труда, техники безопасности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практических задач и достижения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36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1"/>
        <w:gridCol w:w="90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327"/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328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 Аппаратчик сублимационной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329"/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330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48, Общие профессии производств пищевой продукции 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331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сублимационной установки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3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аппаратчика сублимационной установки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7"/>
        <w:gridCol w:w="6120"/>
        <w:gridCol w:w="1530"/>
        <w:gridCol w:w="28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производство, комбинат, фабрика, завод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  <w:bookmarkEnd w:id="3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  <w:bookmarkEnd w:id="3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при наличии профессиональной подготовки, либо не менее 1 года на предыдущих позициях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аппаратчиком сублимационной установки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1508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341"/>
        </w:tc>
        <w:tc>
          <w:tcPr>
            <w:tcW w:w="1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2"/>
        </w:tc>
        <w:tc>
          <w:tcPr>
            <w:tcW w:w="1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технологического процесса сублимационной сушки продуктов в сублимационной установке, контроль основных параметров процесса, степени разрежения в камере установки, температуры в продукте, камере, конденсаторе и других точках 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3"/>
        </w:tc>
        <w:tc>
          <w:tcPr>
            <w:tcW w:w="1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устранение неисправностей в работе агрегатов и аппаратуры сублимационных, холодильных установок, вакуумного оборудования, оттаивание (снятие) льда и снега с поверхности испарителей змеевиков и батарей, участие во всех видах ремонтных работ, испытании отремонтированного оборудования, снятии индикаторных диаграмм и сдаче обслуживаемого оборудования в эксплуатацию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 сублимационной установки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247"/>
        <w:gridCol w:w="2950"/>
        <w:gridCol w:w="7423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345"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6"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холодильник, вакуумное оборудование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Сублимационная установка, сублимационная сушка, камера, конденсатор, термометр, инструменты, перчатки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технологический процесс сублимационной сушки продуктов в сублимационной установке, контролировать основных параметров процесса, степени разрежения в камере установки, температуры в продукте, камере, конденсаторе и других точках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Определять и устранять неисправностей в работе агрегатов и аппаратуры сублимационных, холодильных установок, вакуумного оборудования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7"/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Лед, снег, обслуживаемое оборудование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Сублимационная камера Поверхности испарителей змеевик, батарея, перчатки Инструменты, диаграммы</w:t>
            </w:r>
          </w:p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Участвовать в процессе загрузки продуктов в сублимационную камеру, введение установки в заданный режим, снимать лед и снег с поверхности испарителей змеевиков и батарей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Участвовать во всех видах ремонтных работ, испытании отремонтированного оборудования, снятии индикаторных диаграмм и сдаче обслуживаемого оборудования в эксплуатацию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сублимационной установки 3-го квалификационного уровня ОРК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3239"/>
        <w:gridCol w:w="4410"/>
        <w:gridCol w:w="3044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349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350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 ведения технологического процесса сублимационной сушки продуктов, ответственность за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задание в работе сублимационной установки, определять способы выполнение поставленной задачи, предмет и средства труда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принципы работы сублимационной установки, правил ведения технологического процесса сублимационной сушки продуктов,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351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задач и планирование деятельности с учетом регулирования работы сублимационной установки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Определять способы выполнения поставленной задачи, предмет и средства труда в работе агрегатов и аппаратуры сублимационных, холодильных установок, вакуумного оборудования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регулирования работы сублимационной установки, правил регулирования работы сублимационной установки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352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ведения технологического процесса сублимационной сушки продуктов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задач и достижения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ведения технологического процесса сублимационной сушки продуктов, требования, предъявляемые к их качеству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353"/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правил пользования применяемыми контрольно-измерительными приборами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 во всех видах ремонтных работ, испытании отремонтированного оборудования, снятии индикаторных диаграмм и сдаче обслуживаемого оборудования в эксплуатацию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пользования применяемыми контрольно-измерительными приборами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1"/>
        <w:gridCol w:w="90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  <w:bookmarkEnd w:id="355"/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  <w:bookmarkEnd w:id="356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 Варщик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  <w:bookmarkEnd w:id="357"/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  <w:bookmarkEnd w:id="358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Общие профессии производств пищевой продукции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  <w:bookmarkEnd w:id="359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Варщик 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1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2"/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 работы оператора автоматизированной линии варки томатопродуктов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2"/>
        <w:gridCol w:w="6640"/>
        <w:gridCol w:w="1664"/>
        <w:gridCol w:w="20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производство, комбинат, фабрика, завод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подготовка(краткосрочные курсы на базе организации образования или обучение на предприятии) при наличии общего среднего образования, но не ниже основного среднего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 выполняемые варщиком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11730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отжима соков из различных фруктов, масла из пищевого сырья на прессах различных конструкций, регулирование равномерного поступления сырья, ведение процесса варки сиропов, соков, экстрактов из различных видов сырья в диссуторах или варочных котлах с дозировкой компонентов по заданной рецептуре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4"/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производства томатного сока на томатосоковом агрегате, обеспечение бесперебойного поступления на линию сырья и полного отжима томатного сока, ведение процесса варки томатопродуктов на автоматизированной линии с пульта управления, уваривание томатной массы до установленной плотности, определяемой с помощью рефрактомеров, ведение процесса сублимационной сушки продуктов в сублимационной установке, ведение процесса сульфитации овощей и фруктов на оборудовании периодического и непрерывного действия, приготовление растворов бисульфата натрия или сернистого ангидрида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5"/>
        </w:tc>
        <w:tc>
          <w:tcPr>
            <w:tcW w:w="1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технологических процессов мойки, калибровки, чистки картофеля методом паровой обработки с пульта управления, регулирование работы всех узлов агрегата, ведение процесса бланшировки овощей в автоклавах и доводки их до необходимой степени проваренности, ведение процесса наполнения банок всеми видами консервной продукции, соусами, маринадами, сиропом и так далее на разливочно-наполнительных автоматах различных систем, закатку наполненных банок на закаточных машинах, выполнение других родственных по содержанию обязанностей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варщиком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964"/>
        <w:gridCol w:w="2520"/>
        <w:gridCol w:w="7150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  <w:bookmarkEnd w:id="377"/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сырье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сок, экстракты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различных конструкций, диссуторы, варочные котлы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технологический процесс отжима соков из различных фруктов, масла из пищевого сырья на прессах различных конструкций, регулирование равномерного поступления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Вести процесс варки сиропов, соков, экстрактов из различных видов сырья в диссуторах или варочных котлах с дозировкой компонентов по заданной рецептуре</w:t>
            </w:r>
          </w:p>
        </w:tc>
      </w:tr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Томатный сок, томатопродукты, продукты, овощи, фрукты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Томатосоковый агрегат, рефрактометры, сублимационная установка, оборудования периодического и непрерывного действия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процесс производства томатного сока на томатосоковом агрегате, обеспечение бесперебойного поступления на линию сырья и полного отжима томатного сока, вести процесс сублимационной сушки продуктов в сублимационной установке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Вести процесс сульфитации овощей и фруктов на оборудовании периодического и непрерывного действия, приготовить растворы бисульфата натрия или сернистого ангидрида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0"/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банки продукции, соус, сироп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Агрегаты, автоклав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разливочно-наполнительных, автоматах, различных систем, закаточные машины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Вести процесс наполнения банок всеми видами консервной продукции, соусами, маринадами, сиропом и так далее на разливочно-наполнительных автоматах различных систем, закатку наполненных банок на закаточных машинах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варщика 2-го квалификационного уровня ОРК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935"/>
        <w:gridCol w:w="3688"/>
        <w:gridCol w:w="4127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382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383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Индивидуальная ответственность за соблюдение правил и норм, элементарных мер безопасности, собственное здоровье, 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стандартных практических заданий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ограниченный объем базовых навыков для выполнения, заданий в переработке овощей, фруктов и орехов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устройств и правил эксплуатации машин, аппаратов, контрольно-измерительных приборов и средств автоматики линии, качественных показателей готовых томатопродуктов 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384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здоровье и безопасность других при выполнении им функциональных задач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правила, нормы, требования техники безопасности при работе в варочных котлах с дозировкой компонентов по заданной рецептуре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области ттехнологического процесса и режима варки томатопродуктов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385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ттехнологическийий процесс и режим варки томатопродуктов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корректировать свои действия в соответствии с условиями рабочей ситуации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знания о некоторых простых инструментах и оборудовании, использующихся в процессе производства томатного сока на томатосоковом агрегате 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386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установить проблему, ее причину и определить время для решения и завершения выполнения простых задач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работы уваривания томатной массы до установленной плотности, определяемой с помощью рефрактомеров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варщика 3-го квалификационного уровня ОРК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2935"/>
        <w:gridCol w:w="3688"/>
        <w:gridCol w:w="4127"/>
      </w:tblGrid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  <w:bookmarkEnd w:id="388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  <w:bookmarkEnd w:id="389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Индивидуальная ответственность за соблюдение правил и норм, элементарных мер безопасности, собственное здоровье, 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стандартных практических заданий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ограниченный объем базовых навыков для выполнения, заданий в переработке овощей, фруктов и орехов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устройств и правил эксплуатации машин, аппаратов, контрольно-измерительных приборов и средств автоматики линии, качественных показателей готовых томатопродуктов 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  <w:bookmarkEnd w:id="390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здоровье и безопасность других при выполнении им функциональных задач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правила, нормы, требования техники безопасности при работе в варочных котлах с дозировкой компонентов по заданной рецептуре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области ттехнологического процесса и режима варки томатопродуктов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  <w:bookmarkEnd w:id="391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ттехнологическийий процесс и режим варки томатопродуктов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корректировать свои действия в соответствии с условиями рабочей ситуации 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знания о некоторых простых инструментах и оборудовании, использующихся в процессе производства томатного сока на томатосоковом агрегате 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  <w:bookmarkEnd w:id="392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установить проблему, ее причину и определить время для решения и завершения выполнения простых задач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работы уваривания томатной массы до установленной плотности, определяемой с помощью рефрактомеров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  <w:bookmarkEnd w:id="393"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результата, установленного заданием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достичь поставленных результатов под полным руководством в рамках четко определенной деятельности</w:t>
            </w:r>
          </w:p>
        </w:tc>
        <w:tc>
          <w:tcPr>
            <w:tcW w:w="4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ведения процесса сублимационной сушки продуктов в сублимационной установке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профессиональному стандарту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деятельности по переработке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фруктов, овощей и орехов</w:t>
                  </w:r>
                </w:p>
              </w:tc>
            </w:tr>
          </w:tbl>
          <w:p/>
        </w:tc>
      </w:tr>
    </w:tbl>
    <w:bookmarkStart w:name="z44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  <w:bookmarkEnd w:id="39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bookmarkEnd w:id="397"/>
    <w:bookmarkStart w:name="z44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_____________________</w:t>
      </w:r>
    </w:p>
    <w:bookmarkEnd w:id="398"/>
    <w:bookmarkStart w:name="z44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__________________Дата __________________________</w:t>
      </w:r>
    </w:p>
    <w:bookmarkEnd w:id="3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