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e1bb" w14:textId="814e1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 "Аппарат Жамбылского областного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27 марта 2014 года № 22-6. Зарегистрировано Департаментом юстиции Жамбылской области 18 апреля 2014 года № 2166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3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704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регламента маслихата»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коммунальном государственном учреждении «Аппарат Жамбылского областного маслихата».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аппарата Жамбылского областного маслихата Наметкулова А.Н.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Сугирбай                                Б. Карашолаков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Жамбылского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22-6 от 27 марта 2014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коммунального государственного учреждения «Аппарат Жамбылского областного маслихата»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Коммунальное государственное учреждение «Аппарат Жамбылского областного маслихата»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«Аппарат Жамбылского областного маслихата»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«Аппарат Жамбылского областного маслихата» (далее – аппарат маслихата)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правовые акты, оформляемые распоряжениями секретаря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Республика Казахстан, Жамбылская область, город Тараз, проспект Абая, дом № 125, почтовый индекс:080008.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коммунальное государственное учреждение «Аппарат Жамбылского областного маслихата».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государственного органа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14. Миссия аппарата маслихата: обеспечение эффективной деятельности Жамбылского областного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Задачи: Обеспечение организационной и сессионной деятельности Жамбылского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взаимодействие маслихата с аппаратом акима области, трудовыми коллективами, предприятиями, организациями, учреждениями и органами самоуправления, в пределах полномочий, представленных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учет и контроль за своевременным рассмотрением депутатских запросов;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нормативно-распорядительных документов, издаваемых маслихатом, осуществляет ведение, соответствующее оформление протоколов сессий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осуществляет учет и регистрацию писем, заявлений и жалоб граждан, организует своевременное их рассмотрение;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обеспечивает печатание, копирование и оперативное размножение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обеспечивает оформление, хранение и своевременную передачу материалов в архив;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организует учет личных дел работников аппарата.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у депутатов маслихата сведения, информации по вопросам их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маслихата предложения, возникающие в процессе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запрашивать у соответствующих государственных и общественных органов, юридических лиц для работы документы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привлекать работников государственных органов, общественных организаций и научных учреждений для участия в подготовке вопросов, вносимых на рассмотрение маслихата и его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направлять по принадлежности в государственные и общественные органы, юридическим лицам для рассмотрения по существу депутатские запросы, предложения, заявления и жалобы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участвовать в служебных совещаниях по вопросам, касающихся их работы и общегородских мероприятиях.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Руководство аппарата маслихата осуществляется первым руководителем, который несет персональную ответственность за выполнение возложенных на аппарат маслихата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аппарата маслихата избирается на должность и освобождается от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аппарата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аппарата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взаимодействие аппарата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аппарат маслихата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правила внутреннего трудового распорядка;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функции,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первого руководителя аппарата маслихата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возглавляется секретарем маслихата, избираемым на должность и освобождаемым от должности в соответствии с действующим законодательством Республики Казахстан.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 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аппаратом маслихата,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26. Реорганизация и упразднение аппарата маслихата осуществляются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