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aeef6" w14:textId="b2aee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в области здравоохранения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Жамбылской области от 14 апреля 2014 года № 116. Зарегистрировано Департаментом юстиции Жамбылской области 23 мая 2014 года № 2230. Утратило силу постановлением акимата Жамбылской области от 29 декабря 2014 года № 370.</w:t>
      </w:r>
    </w:p>
    <w:p>
      <w:pPr>
        <w:spacing w:after="0"/>
        <w:ind w:left="0"/>
        <w:jc w:val="left"/>
      </w:pPr>
      <w:r>
        <w:rPr>
          <w:rFonts w:ascii="Times New Roman"/>
          <w:b w:val="false"/>
          <w:i w:val="false"/>
          <w:color w:val="ff0000"/>
          <w:sz w:val="28"/>
        </w:rPr>
        <w:t xml:space="preserve">      Сноска. Утратило силу постановлением акимата Жамбылской области от 29.12.2014 </w:t>
      </w:r>
      <w:r>
        <w:rPr>
          <w:rFonts w:ascii="Times New Roman"/>
          <w:b w:val="false"/>
          <w:i w:val="false"/>
          <w:color w:val="ff0000"/>
          <w:sz w:val="28"/>
        </w:rPr>
        <w:t>№ 370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В соответствии с</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15 апреля 2013 года "О государственных услугах" акимат Жамбылской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1. Утвердить прилагаемые:</w:t>
      </w:r>
      <w:r>
        <w:br/>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регламент</w:t>
      </w:r>
      <w:r>
        <w:rPr>
          <w:rFonts w:ascii="Times New Roman"/>
          <w:b w:val="false"/>
          <w:i w:val="false"/>
          <w:color w:val="000000"/>
          <w:sz w:val="28"/>
        </w:rPr>
        <w:t xml:space="preserve"> государственной услуги "Прикрепление к медицинской организации, оказывающей первичную медико-санитарную помощь";</w:t>
      </w:r>
      <w:r>
        <w:br/>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регламент</w:t>
      </w:r>
      <w:r>
        <w:rPr>
          <w:rFonts w:ascii="Times New Roman"/>
          <w:b w:val="false"/>
          <w:i w:val="false"/>
          <w:color w:val="000000"/>
          <w:sz w:val="28"/>
        </w:rPr>
        <w:t xml:space="preserve"> государственной услуги "Запись на прием к врачу";</w:t>
      </w:r>
      <w:r>
        <w:br/>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регламент</w:t>
      </w:r>
      <w:r>
        <w:rPr>
          <w:rFonts w:ascii="Times New Roman"/>
          <w:b w:val="false"/>
          <w:i w:val="false"/>
          <w:color w:val="000000"/>
          <w:sz w:val="28"/>
        </w:rPr>
        <w:t xml:space="preserve"> государственной услуги "Вызов врача на дом";</w:t>
      </w:r>
      <w:r>
        <w:br/>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регламент</w:t>
      </w:r>
      <w:r>
        <w:rPr>
          <w:rFonts w:ascii="Times New Roman"/>
          <w:b w:val="false"/>
          <w:i w:val="false"/>
          <w:color w:val="000000"/>
          <w:sz w:val="28"/>
        </w:rPr>
        <w:t xml:space="preserve"> государственной услуги "Добровольное анонимное и обязательное конфиденциальное медицинское обследование на наличие ВИЧ-инфекции";</w:t>
      </w:r>
      <w:r>
        <w:br/>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регламент</w:t>
      </w:r>
      <w:r>
        <w:rPr>
          <w:rFonts w:ascii="Times New Roman"/>
          <w:b w:val="false"/>
          <w:i w:val="false"/>
          <w:color w:val="000000"/>
          <w:sz w:val="28"/>
        </w:rPr>
        <w:t xml:space="preserve"> государственной услуги "Выдача справки с туберкулезного диспансера";</w:t>
      </w:r>
      <w:r>
        <w:br/>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регламент</w:t>
      </w:r>
      <w:r>
        <w:rPr>
          <w:rFonts w:ascii="Times New Roman"/>
          <w:b w:val="false"/>
          <w:i w:val="false"/>
          <w:color w:val="000000"/>
          <w:sz w:val="28"/>
        </w:rPr>
        <w:t xml:space="preserve"> государственной услуги "Выдача справки с психоневрологического диспансера";</w:t>
      </w:r>
      <w:r>
        <w:br/>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регламент</w:t>
      </w:r>
      <w:r>
        <w:rPr>
          <w:rFonts w:ascii="Times New Roman"/>
          <w:b w:val="false"/>
          <w:i w:val="false"/>
          <w:color w:val="000000"/>
          <w:sz w:val="28"/>
        </w:rPr>
        <w:t xml:space="preserve"> государственной услуги "Выдача справки с наркологического диспансера".</w:t>
      </w:r>
      <w:r>
        <w:br/>
      </w:r>
      <w:r>
        <w:rPr>
          <w:rFonts w:ascii="Times New Roman"/>
          <w:b w:val="false"/>
          <w:i w:val="false"/>
          <w:color w:val="000000"/>
          <w:sz w:val="28"/>
        </w:rPr>
        <w:t>
      </w:t>
      </w:r>
      <w:r>
        <w:rPr>
          <w:rFonts w:ascii="Times New Roman"/>
          <w:b w:val="false"/>
          <w:i w:val="false"/>
          <w:color w:val="000000"/>
          <w:sz w:val="28"/>
        </w:rPr>
        <w:t>2. Коммунальному государственному учреждению "Управление здравоохранения акимата Жамбылской области" в установленном законодательством порядке обеспечить:</w:t>
      </w:r>
      <w:r>
        <w:br/>
      </w:r>
      <w:r>
        <w:rPr>
          <w:rFonts w:ascii="Times New Roman"/>
          <w:b w:val="false"/>
          <w:i w:val="false"/>
          <w:color w:val="000000"/>
          <w:sz w:val="28"/>
        </w:rPr>
        <w:t>
      1) государственную регистрацию настоящего постановления в органах юстиции;</w:t>
      </w:r>
      <w:r>
        <w:br/>
      </w: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информационно-правовой системе "Әділет";</w:t>
      </w:r>
      <w:r>
        <w:br/>
      </w:r>
      <w:r>
        <w:rPr>
          <w:rFonts w:ascii="Times New Roman"/>
          <w:b w:val="false"/>
          <w:i w:val="false"/>
          <w:color w:val="000000"/>
          <w:sz w:val="28"/>
        </w:rPr>
        <w:t>
      3) размещение настоящего постановления на интернет-ресурсе акимата Жамбылской области.</w:t>
      </w:r>
      <w:r>
        <w:br/>
      </w:r>
      <w:r>
        <w:rPr>
          <w:rFonts w:ascii="Times New Roman"/>
          <w:b w:val="false"/>
          <w:i w:val="false"/>
          <w:color w:val="000000"/>
          <w:sz w:val="28"/>
        </w:rPr>
        <w:t>
      </w:t>
      </w:r>
      <w:r>
        <w:rPr>
          <w:rFonts w:ascii="Times New Roman"/>
          <w:b w:val="false"/>
          <w:i w:val="false"/>
          <w:color w:val="000000"/>
          <w:sz w:val="28"/>
        </w:rPr>
        <w:t>3. Признать утратившим силу постановление акимата Жамбылской области от 4 марта 2013 года</w:t>
      </w:r>
      <w:r>
        <w:rPr>
          <w:rFonts w:ascii="Times New Roman"/>
          <w:b w:val="false"/>
          <w:i w:val="false"/>
          <w:color w:val="000000"/>
          <w:sz w:val="28"/>
        </w:rPr>
        <w:t xml:space="preserve"> № 63</w:t>
      </w:r>
      <w:r>
        <w:rPr>
          <w:rFonts w:ascii="Times New Roman"/>
          <w:b w:val="false"/>
          <w:i w:val="false"/>
          <w:color w:val="000000"/>
          <w:sz w:val="28"/>
        </w:rPr>
        <w:t xml:space="preserve"> "Об утверждении регламентов электронных государственных услуг" (зарегистрировано в Реестре государственной регистрации нормативных правовых актов за № 1939, опубликовано 2 июля 2013 года в газетах "Ақ жол" № 84(17772) и "Знамя труда" № 77 (17793)).</w:t>
      </w:r>
      <w:r>
        <w:br/>
      </w:r>
      <w:r>
        <w:rPr>
          <w:rFonts w:ascii="Times New Roman"/>
          <w:b w:val="false"/>
          <w:i w:val="false"/>
          <w:color w:val="000000"/>
          <w:sz w:val="28"/>
        </w:rPr>
        <w:t>
      </w:t>
      </w:r>
      <w:r>
        <w:rPr>
          <w:rFonts w:ascii="Times New Roman"/>
          <w:b w:val="false"/>
          <w:i w:val="false"/>
          <w:color w:val="000000"/>
          <w:sz w:val="28"/>
        </w:rPr>
        <w:t>4. Контроль за исполнением настоящего постановления возложить на заместителя акима области Е. Манжуова.</w:t>
      </w:r>
      <w:r>
        <w:br/>
      </w:r>
      <w:r>
        <w:rPr>
          <w:rFonts w:ascii="Times New Roman"/>
          <w:b w:val="false"/>
          <w:i w:val="false"/>
          <w:color w:val="000000"/>
          <w:sz w:val="28"/>
        </w:rPr>
        <w:t>
      </w:t>
      </w:r>
      <w:r>
        <w:rPr>
          <w:rFonts w:ascii="Times New Roman"/>
          <w:b w:val="false"/>
          <w:i w:val="false"/>
          <w:color w:val="000000"/>
          <w:sz w:val="28"/>
        </w:rPr>
        <w:t>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 </w:t>
            </w:r>
            <w:r>
              <w:br/>
            </w:r>
            <w:r>
              <w:rPr>
                <w:rFonts w:ascii="Times New Roman"/>
                <w:b w:val="false"/>
                <w:i w:val="false"/>
                <w:color w:val="000000"/>
                <w:sz w:val="20"/>
              </w:rPr>
              <w:t>акимата Жамбылской области</w:t>
            </w:r>
            <w:r>
              <w:br/>
            </w:r>
            <w:r>
              <w:rPr>
                <w:rFonts w:ascii="Times New Roman"/>
                <w:b w:val="false"/>
                <w:i w:val="false"/>
                <w:color w:val="000000"/>
                <w:sz w:val="20"/>
              </w:rPr>
              <w:t>от 14 апреля 2014 года № 116</w:t>
            </w:r>
          </w:p>
        </w:tc>
      </w:tr>
    </w:tbl>
    <w:bookmarkStart w:name="z16" w:id="0"/>
    <w:p>
      <w:pPr>
        <w:spacing w:after="0"/>
        <w:ind w:left="0"/>
        <w:jc w:val="left"/>
      </w:pPr>
      <w:r>
        <w:rPr>
          <w:rFonts w:ascii="Times New Roman"/>
          <w:b/>
          <w:i w:val="false"/>
          <w:color w:val="000000"/>
        </w:rPr>
        <w:t xml:space="preserve"> Регламент государственной услуги "Прикрепление к медицинской организации, оказывающей первичную медико-санитарную помощь" 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Государственная услуга "Прикрепление к медицинской организации, оказывающей первичную медико-санитарную помощь" (далее – государственная услуга) оказывается медицинскими организациями Жамбылской области, оказывающими первичную медико-санитарную помощь (далее – услугодатель) оказывается в соответствии со стандартом государственной услуги "Прикрепление к медицинской организации, оказывающей первичную медико-санитарную помощь", утвержденного постановлением Правительства Республики Казахстан от 20 марта 2014 года </w:t>
      </w:r>
      <w:r>
        <w:rPr>
          <w:rFonts w:ascii="Times New Roman"/>
          <w:b w:val="false"/>
          <w:i w:val="false"/>
          <w:color w:val="000000"/>
          <w:sz w:val="28"/>
        </w:rPr>
        <w:t xml:space="preserve"> № 253</w:t>
      </w:r>
      <w:r>
        <w:rPr>
          <w:rFonts w:ascii="Times New Roman"/>
          <w:b w:val="false"/>
          <w:i w:val="false"/>
          <w:color w:val="000000"/>
          <w:sz w:val="28"/>
        </w:rPr>
        <w:t xml:space="preserve"> (далее – стандарт).</w:t>
      </w:r>
      <w:r>
        <w:br/>
      </w:r>
      <w:r>
        <w:rPr>
          <w:rFonts w:ascii="Times New Roman"/>
          <w:b w:val="false"/>
          <w:i w:val="false"/>
          <w:color w:val="000000"/>
          <w:sz w:val="28"/>
        </w:rPr>
        <w:t>
      Прием документов и выдача результатов оказания государственной услуги осуществляются через:</w:t>
      </w:r>
      <w:r>
        <w:br/>
      </w:r>
      <w:r>
        <w:rPr>
          <w:rFonts w:ascii="Times New Roman"/>
          <w:b w:val="false"/>
          <w:i w:val="false"/>
          <w:color w:val="000000"/>
          <w:sz w:val="28"/>
        </w:rPr>
        <w:t>
      1) услугодателя;</w:t>
      </w:r>
      <w:r>
        <w:br/>
      </w:r>
      <w:r>
        <w:rPr>
          <w:rFonts w:ascii="Times New Roman"/>
          <w:b w:val="false"/>
          <w:i w:val="false"/>
          <w:color w:val="000000"/>
          <w:sz w:val="28"/>
        </w:rPr>
        <w:t>
      2) веб-портал "электронного правительства" www.e.gov.kz (далее – портал).</w:t>
      </w:r>
      <w:r>
        <w:br/>
      </w:r>
      <w:r>
        <w:rPr>
          <w:rFonts w:ascii="Times New Roman"/>
          <w:b w:val="false"/>
          <w:i w:val="false"/>
          <w:color w:val="000000"/>
          <w:sz w:val="28"/>
        </w:rPr>
        <w:t>
      </w:t>
      </w:r>
      <w:r>
        <w:rPr>
          <w:rFonts w:ascii="Times New Roman"/>
          <w:b w:val="false"/>
          <w:i w:val="false"/>
          <w:color w:val="000000"/>
          <w:sz w:val="28"/>
        </w:rPr>
        <w:t>2. Форма оказания государственной услуги: электронная и (или) бумажная.</w:t>
      </w:r>
      <w:r>
        <w:br/>
      </w:r>
      <w:r>
        <w:rPr>
          <w:rFonts w:ascii="Times New Roman"/>
          <w:b w:val="false"/>
          <w:i w:val="false"/>
          <w:color w:val="000000"/>
          <w:sz w:val="28"/>
        </w:rPr>
        <w:t>
      </w:t>
      </w:r>
      <w:r>
        <w:rPr>
          <w:rFonts w:ascii="Times New Roman"/>
          <w:b w:val="false"/>
          <w:i w:val="false"/>
          <w:color w:val="000000"/>
          <w:sz w:val="28"/>
        </w:rPr>
        <w:t>3. Результат государственной услуги:</w:t>
      </w:r>
      <w:r>
        <w:br/>
      </w:r>
      <w:r>
        <w:rPr>
          <w:rFonts w:ascii="Times New Roman"/>
          <w:b w:val="false"/>
          <w:i w:val="false"/>
          <w:color w:val="000000"/>
          <w:sz w:val="28"/>
        </w:rPr>
        <w:t>
      1) у услугодателя – устный ответ о прикреплении;</w:t>
      </w:r>
      <w:r>
        <w:br/>
      </w:r>
      <w:r>
        <w:rPr>
          <w:rFonts w:ascii="Times New Roman"/>
          <w:b w:val="false"/>
          <w:i w:val="false"/>
          <w:color w:val="000000"/>
          <w:sz w:val="28"/>
        </w:rPr>
        <w:t>
      2) на портале – справка (талон) о прикреплении в бумажном виде (в произвольной форме) или в форме электронного документа, подписанной электронной цифровой подписью услугодателя, согласно приложению 1 к стандарту.</w:t>
      </w:r>
      <w:r>
        <w:br/>
      </w:r>
      <w:r>
        <w:rPr>
          <w:rFonts w:ascii="Times New Roman"/>
          <w:b w:val="false"/>
          <w:i w:val="false"/>
          <w:color w:val="000000"/>
          <w:sz w:val="28"/>
        </w:rPr>
        <w:t>
      Форма предоставления результата оказания государственной услуги: электронная и (или) бумажная.</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w:t>
      </w:r>
      <w:r>
        <w:br/>
      </w:r>
      <w:r>
        <w:rPr>
          <w:rFonts w:ascii="Times New Roman"/>
          <w:b/>
          <w:i w:val="false"/>
          <w:color w:val="000000"/>
        </w:rPr>
        <w:t>государственной услуги</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Основанием для начала процедуры (действия) по оказанию государственной услуги является получение услугодателем документов услугополучателя, необходимых для оказания государственной услуги (далее – заявление).</w:t>
      </w:r>
      <w:r>
        <w:br/>
      </w:r>
      <w:r>
        <w:rPr>
          <w:rFonts w:ascii="Times New Roman"/>
          <w:b w:val="false"/>
          <w:i w:val="false"/>
          <w:color w:val="000000"/>
          <w:sz w:val="28"/>
        </w:rPr>
        <w:t>
      </w:t>
      </w:r>
      <w:r>
        <w:rPr>
          <w:rFonts w:ascii="Times New Roman"/>
          <w:b w:val="false"/>
          <w:i w:val="false"/>
          <w:color w:val="000000"/>
          <w:sz w:val="28"/>
        </w:rPr>
        <w:t>5. Содержание каждой процедуры (действия), входящей в состав процесса оказания государственной услуги, длительность его выполнения:</w:t>
      </w:r>
      <w:r>
        <w:br/>
      </w:r>
      <w:r>
        <w:rPr>
          <w:rFonts w:ascii="Times New Roman"/>
          <w:b w:val="false"/>
          <w:i w:val="false"/>
          <w:color w:val="000000"/>
          <w:sz w:val="28"/>
        </w:rPr>
        <w:t>
      1) ответственный работник услугодателя в течении тридцати минут формирует запрос на прикрепление в портале "Регистр прикрепленного населения";</w:t>
      </w:r>
      <w:r>
        <w:br/>
      </w:r>
      <w:r>
        <w:rPr>
          <w:rFonts w:ascii="Times New Roman"/>
          <w:b w:val="false"/>
          <w:i w:val="false"/>
          <w:color w:val="000000"/>
          <w:sz w:val="28"/>
        </w:rPr>
        <w:t>
      2) Запрос обрабатывается в течении одного рабочего дня ответственным работником государственного казенного предприятия на праве хозяйственного ведения "Жамбылский областной филиал Республиканского центра электронного здравоохранения" при условии направления на электронную почту выше указанной организации сканированных вариантов предоставленных услугополучателем документов согласно пункту 9 Стандарта государственной услуги;</w:t>
      </w:r>
      <w:r>
        <w:br/>
      </w:r>
      <w:r>
        <w:rPr>
          <w:rFonts w:ascii="Times New Roman"/>
          <w:b w:val="false"/>
          <w:i w:val="false"/>
          <w:color w:val="000000"/>
          <w:sz w:val="28"/>
        </w:rPr>
        <w:t>
      3) ответственный работник услугодателя просматривает результаты обработки запроса и предоставляет ответ услугополучателю.</w:t>
      </w:r>
      <w:r>
        <w:br/>
      </w:r>
      <w:r>
        <w:rPr>
          <w:rFonts w:ascii="Times New Roman"/>
          <w:b w:val="false"/>
          <w:i w:val="false"/>
          <w:color w:val="000000"/>
          <w:sz w:val="28"/>
        </w:rPr>
        <w:t>
      </w:t>
      </w:r>
      <w:r>
        <w:rPr>
          <w:rFonts w:ascii="Times New Roman"/>
          <w:b w:val="false"/>
          <w:i w:val="false"/>
          <w:color w:val="000000"/>
          <w:sz w:val="28"/>
        </w:rPr>
        <w:t>6. Результат процедуры (действия) по оказанию государственной услуги, который служит основанием для начала выполнения следующей процедуры (действия):</w:t>
      </w:r>
      <w:r>
        <w:br/>
      </w:r>
      <w:r>
        <w:rPr>
          <w:rFonts w:ascii="Times New Roman"/>
          <w:b w:val="false"/>
          <w:i w:val="false"/>
          <w:color w:val="000000"/>
          <w:sz w:val="28"/>
        </w:rPr>
        <w:t>
      1) регистрация заявления услугополучателя, необходимых для оказания государственной услуги в ответственным работником;</w:t>
      </w:r>
      <w:r>
        <w:br/>
      </w:r>
      <w:r>
        <w:rPr>
          <w:rFonts w:ascii="Times New Roman"/>
          <w:b w:val="false"/>
          <w:i w:val="false"/>
          <w:color w:val="000000"/>
          <w:sz w:val="28"/>
        </w:rPr>
        <w:t>
      2) формирование запроса на прикрепление в портале "Регистр прикрепленного населения";</w:t>
      </w:r>
      <w:r>
        <w:br/>
      </w:r>
      <w:r>
        <w:rPr>
          <w:rFonts w:ascii="Times New Roman"/>
          <w:b w:val="false"/>
          <w:i w:val="false"/>
          <w:color w:val="000000"/>
          <w:sz w:val="28"/>
        </w:rPr>
        <w:t>
      3) обработка запроса ответственным работником государственного казенного предприятия на праве хозяйственного ведения "Жамбылский областной филиал Республиканского центра электронного здравоохранения".</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Описание порядка взаимодействия структурных подразделений (сотрудников) услугодателя, в процессе оказания</w:t>
      </w:r>
      <w:r>
        <w:br/>
      </w:r>
      <w:r>
        <w:rPr>
          <w:rFonts w:ascii="Times New Roman"/>
          <w:b/>
          <w:i w:val="false"/>
          <w:color w:val="000000"/>
        </w:rPr>
        <w:t>государственной услуги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1) ответственный работник услугодателя;</w:t>
      </w:r>
      <w:r>
        <w:br/>
      </w:r>
      <w:r>
        <w:rPr>
          <w:rFonts w:ascii="Times New Roman"/>
          <w:b w:val="false"/>
          <w:i w:val="false"/>
          <w:color w:val="000000"/>
          <w:sz w:val="28"/>
        </w:rPr>
        <w:t>
      2) ответственный работник государственного казенного предприятия на праве хозяйственного ведения "Жамбылский областной филиал Республиканского центра электронного здравоохранения";</w:t>
      </w:r>
      <w:r>
        <w:br/>
      </w:r>
      <w:r>
        <w:rPr>
          <w:rFonts w:ascii="Times New Roman"/>
          <w:b w:val="false"/>
          <w:i w:val="false"/>
          <w:color w:val="000000"/>
          <w:sz w:val="28"/>
        </w:rPr>
        <w:t>
      </w:t>
      </w:r>
      <w:r>
        <w:rPr>
          <w:rFonts w:ascii="Times New Roman"/>
          <w:b w:val="false"/>
          <w:i w:val="false"/>
          <w:color w:val="000000"/>
          <w:sz w:val="28"/>
        </w:rPr>
        <w:t>8. Описание последовательности процедур (действий) между структурными подразделениями услугодателя:</w:t>
      </w:r>
      <w:r>
        <w:br/>
      </w:r>
      <w:r>
        <w:rPr>
          <w:rFonts w:ascii="Times New Roman"/>
          <w:b w:val="false"/>
          <w:i w:val="false"/>
          <w:color w:val="000000"/>
          <w:sz w:val="28"/>
        </w:rPr>
        <w:t>
      1) ответственный работник услугодателя в течении тридцати минут формирует запрос на прикрепление в портале "Регистр прикрепленного населения";</w:t>
      </w:r>
      <w:r>
        <w:br/>
      </w:r>
      <w:r>
        <w:rPr>
          <w:rFonts w:ascii="Times New Roman"/>
          <w:b w:val="false"/>
          <w:i w:val="false"/>
          <w:color w:val="000000"/>
          <w:sz w:val="28"/>
        </w:rPr>
        <w:t>
      2) Запрос обрабатывается в течении одного рабочего дня ответственным работником государственного казенного предприятия на праве хозяйственного ведения "Жамбылский областной филиал Республиканского центра электронного здравоохранения" при условии направления на электронную почту выше указанной организации сканированных вариантов предоставленных услугополучателем документов согласно пункту 9 Стандарта государственной услуги;</w:t>
      </w:r>
      <w:r>
        <w:br/>
      </w:r>
      <w:r>
        <w:rPr>
          <w:rFonts w:ascii="Times New Roman"/>
          <w:b w:val="false"/>
          <w:i w:val="false"/>
          <w:color w:val="000000"/>
          <w:sz w:val="28"/>
        </w:rPr>
        <w:t>
      3) ответственный работник услугодателя просматривает результаты обработки запроса и предоставляет ответ услугополучателю.</w:t>
      </w:r>
      <w:r>
        <w:br/>
      </w:r>
      <w:r>
        <w:rPr>
          <w:rFonts w:ascii="Times New Roman"/>
          <w:b w:val="false"/>
          <w:i w:val="false"/>
          <w:color w:val="000000"/>
          <w:sz w:val="28"/>
        </w:rPr>
        <w:t xml:space="preserve">
      Описание порядка взаимодействия структурных подразделений (сотрудников) услугодателя, в процессе оказания государственной услуги приведено в блок-схеме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настоящему </w:t>
      </w:r>
      <w:r>
        <w:rPr>
          <w:rFonts w:ascii="Times New Roman"/>
          <w:b w:val="false"/>
          <w:i w:val="false"/>
          <w:color w:val="000000"/>
          <w:sz w:val="28"/>
        </w:rPr>
        <w:t xml:space="preserve"> Регламенту</w:t>
      </w:r>
      <w:r>
        <w:rPr>
          <w:rFonts w:ascii="Times New Roman"/>
          <w:b w:val="false"/>
          <w:i w:val="false"/>
          <w:color w:val="000000"/>
          <w:sz w:val="28"/>
        </w:rPr>
        <w:t>.</w:t>
      </w:r>
      <w:r>
        <w:br/>
      </w:r>
      <w:r>
        <w:rPr>
          <w:rFonts w:ascii="Times New Roman"/>
          <w:b w:val="false"/>
          <w:i w:val="false"/>
          <w:color w:val="000000"/>
          <w:sz w:val="28"/>
        </w:rPr>
        <w:t>
</w:t>
      </w:r>
    </w:p>
    <w:bookmarkStart w:name="z27" w:id="3"/>
    <w:p>
      <w:pPr>
        <w:spacing w:after="0"/>
        <w:ind w:left="0"/>
        <w:jc w:val="left"/>
      </w:pPr>
      <w:r>
        <w:rPr>
          <w:rFonts w:ascii="Times New Roman"/>
          <w:b/>
          <w:i w:val="false"/>
          <w:color w:val="000000"/>
        </w:rPr>
        <w:t xml:space="preserve"> 4. Описание порядка взаимодействия информационных</w:t>
      </w:r>
      <w:r>
        <w:br/>
      </w:r>
      <w:r>
        <w:rPr>
          <w:rFonts w:ascii="Times New Roman"/>
          <w:b/>
          <w:i w:val="false"/>
          <w:color w:val="000000"/>
        </w:rPr>
        <w:t>систем в процессе оказания государственной услуги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Описание порядка обращения и последовательности процедур (действий) услугодателя и услугополучателя при оказании государственных услуг через веб-портал "электронного правительства":</w:t>
      </w:r>
      <w:r>
        <w:br/>
      </w:r>
      <w:r>
        <w:rPr>
          <w:rFonts w:ascii="Times New Roman"/>
          <w:b w:val="false"/>
          <w:i w:val="false"/>
          <w:color w:val="000000"/>
          <w:sz w:val="28"/>
        </w:rPr>
        <w:t>
      при подаче электронного запроса посредством портала в "личном кабинете"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w:t>
      </w:r>
      <w:r>
        <w:br/>
      </w:r>
      <w:r>
        <w:rPr>
          <w:rFonts w:ascii="Times New Roman"/>
          <w:b w:val="false"/>
          <w:i w:val="false"/>
          <w:color w:val="000000"/>
          <w:sz w:val="28"/>
        </w:rPr>
        <w:t>
      Выдача результата оказания государственной услуги направляется услугодателем услугополучателю в "личный кабинет" в форме электронного документа, удостоверенного электронной цифровой подписью уполномоченного лица услугодателя.</w:t>
      </w:r>
      <w:r>
        <w:br/>
      </w:r>
      <w:r>
        <w:rPr>
          <w:rFonts w:ascii="Times New Roman"/>
          <w:b w:val="false"/>
          <w:i w:val="false"/>
          <w:color w:val="000000"/>
          <w:sz w:val="28"/>
        </w:rPr>
        <w:t xml:space="preserve">
      Блок-схема функционального взаимодействия информационных систем через портал, приведена в </w:t>
      </w:r>
      <w:r>
        <w:rPr>
          <w:rFonts w:ascii="Times New Roman"/>
          <w:b w:val="false"/>
          <w:i w:val="false"/>
          <w:color w:val="000000"/>
          <w:sz w:val="28"/>
        </w:rPr>
        <w:t xml:space="preserve"> приложении 2</w:t>
      </w:r>
      <w:r>
        <w:rPr>
          <w:rFonts w:ascii="Times New Roman"/>
          <w:b w:val="false"/>
          <w:i w:val="false"/>
          <w:color w:val="000000"/>
          <w:sz w:val="28"/>
        </w:rPr>
        <w:t xml:space="preserve"> к настоящему </w:t>
      </w:r>
      <w:r>
        <w:rPr>
          <w:rFonts w:ascii="Times New Roman"/>
          <w:b w:val="false"/>
          <w:i w:val="false"/>
          <w:color w:val="000000"/>
          <w:sz w:val="28"/>
        </w:rPr>
        <w:t xml:space="preserve"> регламенту</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"Прикрепление к</w:t>
            </w:r>
            <w:r>
              <w:br/>
            </w:r>
            <w:r>
              <w:rPr>
                <w:rFonts w:ascii="Times New Roman"/>
                <w:b w:val="false"/>
                <w:i w:val="false"/>
                <w:color w:val="000000"/>
                <w:sz w:val="20"/>
              </w:rPr>
              <w:t xml:space="preserve">медицинской организации, </w:t>
            </w:r>
            <w:r>
              <w:br/>
            </w:r>
            <w:r>
              <w:rPr>
                <w:rFonts w:ascii="Times New Roman"/>
                <w:b w:val="false"/>
                <w:i w:val="false"/>
                <w:color w:val="000000"/>
                <w:sz w:val="20"/>
              </w:rPr>
              <w:t>оказывающей первичную</w:t>
            </w:r>
            <w:r>
              <w:br/>
            </w:r>
            <w:r>
              <w:rPr>
                <w:rFonts w:ascii="Times New Roman"/>
                <w:b w:val="false"/>
                <w:i w:val="false"/>
                <w:color w:val="000000"/>
                <w:sz w:val="20"/>
              </w:rPr>
              <w:t>медико-санитарную помощь"</w:t>
            </w:r>
          </w:p>
        </w:tc>
      </w:tr>
    </w:tbl>
    <w:p>
      <w:pPr>
        <w:spacing w:after="0"/>
        <w:ind w:left="0"/>
        <w:jc w:val="left"/>
      </w:pPr>
      <w:r>
        <w:rPr>
          <w:rFonts w:ascii="Times New Roman"/>
          <w:b/>
          <w:i w:val="false"/>
          <w:color w:val="000000"/>
        </w:rPr>
        <w:t xml:space="preserve"> Схема получения государственной услуги при</w:t>
      </w:r>
      <w:r>
        <w:br/>
      </w:r>
      <w:r>
        <w:rPr>
          <w:rFonts w:ascii="Times New Roman"/>
          <w:b/>
          <w:i w:val="false"/>
          <w:color w:val="000000"/>
        </w:rPr>
        <w:t>обращении к услугодателю</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854700" cy="717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854700" cy="717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"Прикрепление к</w:t>
            </w:r>
            <w:r>
              <w:br/>
            </w:r>
            <w:r>
              <w:rPr>
                <w:rFonts w:ascii="Times New Roman"/>
                <w:b w:val="false"/>
                <w:i w:val="false"/>
                <w:color w:val="000000"/>
                <w:sz w:val="20"/>
              </w:rPr>
              <w:t xml:space="preserve">медицинской организации, </w:t>
            </w:r>
            <w:r>
              <w:br/>
            </w:r>
            <w:r>
              <w:rPr>
                <w:rFonts w:ascii="Times New Roman"/>
                <w:b w:val="false"/>
                <w:i w:val="false"/>
                <w:color w:val="000000"/>
                <w:sz w:val="20"/>
              </w:rPr>
              <w:t>оказывающей первичную</w:t>
            </w:r>
            <w:r>
              <w:br/>
            </w:r>
            <w:r>
              <w:rPr>
                <w:rFonts w:ascii="Times New Roman"/>
                <w:b w:val="false"/>
                <w:i w:val="false"/>
                <w:color w:val="000000"/>
                <w:sz w:val="20"/>
              </w:rPr>
              <w:t>медико-санитарную помощь"</w:t>
            </w:r>
          </w:p>
        </w:tc>
      </w:tr>
    </w:tbl>
    <w:p>
      <w:pPr>
        <w:spacing w:after="0"/>
        <w:ind w:left="0"/>
        <w:jc w:val="left"/>
      </w:pPr>
      <w:r>
        <w:rPr>
          <w:rFonts w:ascii="Times New Roman"/>
          <w:b/>
          <w:i w:val="false"/>
          <w:color w:val="000000"/>
        </w:rPr>
        <w:t xml:space="preserve"> Схема получения государственной услуги через веб-портал "электронного правительства"</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473700" cy="707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73700" cy="707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 </w:t>
            </w:r>
            <w:r>
              <w:br/>
            </w:r>
            <w:r>
              <w:rPr>
                <w:rFonts w:ascii="Times New Roman"/>
                <w:b w:val="false"/>
                <w:i w:val="false"/>
                <w:color w:val="000000"/>
                <w:sz w:val="20"/>
              </w:rPr>
              <w:t>акимата Жамбылской области</w:t>
            </w:r>
            <w:r>
              <w:br/>
            </w:r>
            <w:r>
              <w:rPr>
                <w:rFonts w:ascii="Times New Roman"/>
                <w:b w:val="false"/>
                <w:i w:val="false"/>
                <w:color w:val="000000"/>
                <w:sz w:val="20"/>
              </w:rPr>
              <w:t>от 14 апреля 2014 года № 116</w:t>
            </w:r>
          </w:p>
        </w:tc>
      </w:tr>
    </w:tbl>
    <w:bookmarkStart w:name="z32" w:id="4"/>
    <w:p>
      <w:pPr>
        <w:spacing w:after="0"/>
        <w:ind w:left="0"/>
        <w:jc w:val="left"/>
      </w:pPr>
      <w:r>
        <w:rPr>
          <w:rFonts w:ascii="Times New Roman"/>
          <w:b/>
          <w:i w:val="false"/>
          <w:color w:val="000000"/>
        </w:rPr>
        <w:t xml:space="preserve"> Регламент государственной услуги "Запись на прием к врачу"</w:t>
      </w:r>
      <w:r>
        <w:br/>
      </w:r>
      <w:r>
        <w:rPr>
          <w:rFonts w:ascii="Times New Roman"/>
          <w:b/>
          <w:i w:val="false"/>
          <w:color w:val="000000"/>
        </w:rPr>
        <w:t>1. Общие положения</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Государственная услуга "Запись на прием к врачу" (далее – государственная услуга) оказывается медицинскими организациями Жамбылской области, оказывающими первичную медико</w:t>
      </w:r>
      <w:r>
        <w:rPr>
          <w:rFonts w:ascii="Times New Roman"/>
          <w:b/>
          <w:i w:val="false"/>
          <w:color w:val="000000"/>
          <w:sz w:val="28"/>
        </w:rPr>
        <w:t>-</w:t>
      </w:r>
      <w:r>
        <w:rPr>
          <w:rFonts w:ascii="Times New Roman"/>
          <w:b w:val="false"/>
          <w:i w:val="false"/>
          <w:color w:val="000000"/>
          <w:sz w:val="28"/>
        </w:rPr>
        <w:t xml:space="preserve">санитарную помощь (далее – услугодатель) оказывается в соответствии со стандартом государственной услуги "Запись на прием к врачу", утвержденного постановлением Правительства Республики Казахстан от 20 марта 2014 года </w:t>
      </w:r>
      <w:r>
        <w:rPr>
          <w:rFonts w:ascii="Times New Roman"/>
          <w:b w:val="false"/>
          <w:i w:val="false"/>
          <w:color w:val="000000"/>
          <w:sz w:val="28"/>
        </w:rPr>
        <w:t xml:space="preserve"> № 253</w:t>
      </w:r>
      <w:r>
        <w:rPr>
          <w:rFonts w:ascii="Times New Roman"/>
          <w:b w:val="false"/>
          <w:i w:val="false"/>
          <w:color w:val="000000"/>
          <w:sz w:val="28"/>
        </w:rPr>
        <w:t xml:space="preserve"> (далее – стандарт).</w:t>
      </w:r>
      <w:r>
        <w:br/>
      </w:r>
      <w:r>
        <w:rPr>
          <w:rFonts w:ascii="Times New Roman"/>
          <w:b w:val="false"/>
          <w:i w:val="false"/>
          <w:color w:val="000000"/>
          <w:sz w:val="28"/>
        </w:rPr>
        <w:t>
      Прием документов и выдача результатов оказания государственной услуги осуществляются через:</w:t>
      </w:r>
      <w:r>
        <w:br/>
      </w:r>
      <w:r>
        <w:rPr>
          <w:rFonts w:ascii="Times New Roman"/>
          <w:b w:val="false"/>
          <w:i w:val="false"/>
          <w:color w:val="000000"/>
          <w:sz w:val="28"/>
        </w:rPr>
        <w:t>
      1) услугодателя;</w:t>
      </w:r>
      <w:r>
        <w:br/>
      </w:r>
      <w:r>
        <w:rPr>
          <w:rFonts w:ascii="Times New Roman"/>
          <w:b w:val="false"/>
          <w:i w:val="false"/>
          <w:color w:val="000000"/>
          <w:sz w:val="28"/>
        </w:rPr>
        <w:t>
      2) веб-портал "электронного правительства" www.e.gov.kz (далее – портал).</w:t>
      </w:r>
      <w:r>
        <w:br/>
      </w:r>
      <w:r>
        <w:rPr>
          <w:rFonts w:ascii="Times New Roman"/>
          <w:b w:val="false"/>
          <w:i w:val="false"/>
          <w:color w:val="000000"/>
          <w:sz w:val="28"/>
        </w:rPr>
        <w:t>
      </w:t>
      </w:r>
      <w:r>
        <w:rPr>
          <w:rFonts w:ascii="Times New Roman"/>
          <w:b w:val="false"/>
          <w:i w:val="false"/>
          <w:color w:val="000000"/>
          <w:sz w:val="28"/>
        </w:rPr>
        <w:t>2. Форма оказания государственной услуги: электронная и (или) бумажная.</w:t>
      </w:r>
      <w:r>
        <w:br/>
      </w:r>
      <w:r>
        <w:rPr>
          <w:rFonts w:ascii="Times New Roman"/>
          <w:b w:val="false"/>
          <w:i w:val="false"/>
          <w:color w:val="000000"/>
          <w:sz w:val="28"/>
        </w:rPr>
        <w:t>
      </w:t>
      </w:r>
      <w:r>
        <w:rPr>
          <w:rFonts w:ascii="Times New Roman"/>
          <w:b w:val="false"/>
          <w:i w:val="false"/>
          <w:color w:val="000000"/>
          <w:sz w:val="28"/>
        </w:rPr>
        <w:t>3. Результат государственной услуги:</w:t>
      </w:r>
      <w:r>
        <w:br/>
      </w:r>
      <w:r>
        <w:rPr>
          <w:rFonts w:ascii="Times New Roman"/>
          <w:b w:val="false"/>
          <w:i w:val="false"/>
          <w:color w:val="000000"/>
          <w:sz w:val="28"/>
        </w:rPr>
        <w:t>
      1) у услугодателя – выдача талона с указанием даты и времени приема врача;</w:t>
      </w:r>
      <w:r>
        <w:br/>
      </w:r>
      <w:r>
        <w:rPr>
          <w:rFonts w:ascii="Times New Roman"/>
          <w:b w:val="false"/>
          <w:i w:val="false"/>
          <w:color w:val="000000"/>
          <w:sz w:val="28"/>
        </w:rPr>
        <w:t>
      2) на портале – выдача справки о записи на прием к врачу в электронном виде по форме, согласно приложению к стандарту.</w:t>
      </w:r>
      <w:r>
        <w:br/>
      </w:r>
      <w:r>
        <w:rPr>
          <w:rFonts w:ascii="Times New Roman"/>
          <w:b w:val="false"/>
          <w:i w:val="false"/>
          <w:color w:val="000000"/>
          <w:sz w:val="28"/>
        </w:rPr>
        <w:t>
      Форма предоставления результата оказания государственной услуги: электронная и (или) бумажная.</w:t>
      </w:r>
      <w:r>
        <w:br/>
      </w:r>
      <w:r>
        <w:rPr>
          <w:rFonts w:ascii="Times New Roman"/>
          <w:b w:val="false"/>
          <w:i w:val="false"/>
          <w:color w:val="000000"/>
          <w:sz w:val="28"/>
        </w:rPr>
        <w:t>
</w:t>
      </w:r>
    </w:p>
    <w:bookmarkStart w:name="z37" w:id="5"/>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w:t>
      </w:r>
      <w:r>
        <w:br/>
      </w:r>
      <w:r>
        <w:rPr>
          <w:rFonts w:ascii="Times New Roman"/>
          <w:b/>
          <w:i w:val="false"/>
          <w:color w:val="000000"/>
        </w:rPr>
        <w:t>государственной услуги</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 Основанием для начала процедуры (действия) по оказанию государственной услуги является получение услугодателем документов услугополучателя, необходимых для оказания государственной услуги (далее – заявление).</w:t>
      </w:r>
      <w:r>
        <w:br/>
      </w:r>
      <w:r>
        <w:rPr>
          <w:rFonts w:ascii="Times New Roman"/>
          <w:b w:val="false"/>
          <w:i w:val="false"/>
          <w:color w:val="000000"/>
          <w:sz w:val="28"/>
        </w:rPr>
        <w:t>
      </w:t>
      </w:r>
      <w:r>
        <w:rPr>
          <w:rFonts w:ascii="Times New Roman"/>
          <w:b w:val="false"/>
          <w:i w:val="false"/>
          <w:color w:val="000000"/>
          <w:sz w:val="28"/>
        </w:rPr>
        <w:t>5. Содержание каждой процедуры (действия), входящей в состав процесса оказания государственной услуги, длительность его выполнения:</w:t>
      </w:r>
      <w:r>
        <w:br/>
      </w:r>
      <w:r>
        <w:rPr>
          <w:rFonts w:ascii="Times New Roman"/>
          <w:b w:val="false"/>
          <w:i w:val="false"/>
          <w:color w:val="000000"/>
          <w:sz w:val="28"/>
        </w:rPr>
        <w:t>
      1) ответственный работник регистратуры услугодателя в течении десяти минут производит запись в журнале предварительной записи на прием к врачу, и передает его врачу;</w:t>
      </w:r>
      <w:r>
        <w:br/>
      </w:r>
      <w:r>
        <w:rPr>
          <w:rFonts w:ascii="Times New Roman"/>
          <w:b w:val="false"/>
          <w:i w:val="false"/>
          <w:color w:val="000000"/>
          <w:sz w:val="28"/>
        </w:rPr>
        <w:t>
      2) врач (участковый терапевт/ участковый педиатр/ врач общей практики) принимает данные о услугополучателе из журнала предварительной записи на прием к врачу и обслуживает услугополучателя на приеме.</w:t>
      </w:r>
      <w:r>
        <w:br/>
      </w:r>
      <w:r>
        <w:rPr>
          <w:rFonts w:ascii="Times New Roman"/>
          <w:b w:val="false"/>
          <w:i w:val="false"/>
          <w:color w:val="000000"/>
          <w:sz w:val="28"/>
        </w:rPr>
        <w:t>
      </w:t>
      </w:r>
      <w:r>
        <w:rPr>
          <w:rFonts w:ascii="Times New Roman"/>
          <w:b w:val="false"/>
          <w:i w:val="false"/>
          <w:color w:val="000000"/>
          <w:sz w:val="28"/>
        </w:rPr>
        <w:t>6. Результат процедуры (действия) по оказанию государственной услуги, который служит основанием для начала выполнения следующей процедуры (действия):</w:t>
      </w:r>
      <w:r>
        <w:br/>
      </w:r>
      <w:r>
        <w:rPr>
          <w:rFonts w:ascii="Times New Roman"/>
          <w:b w:val="false"/>
          <w:i w:val="false"/>
          <w:color w:val="000000"/>
          <w:sz w:val="28"/>
        </w:rPr>
        <w:t>
      1) регистрация заявления услугополучателя, необходимых для оказания государственной услуги в регистратуре услугодателя и передача их врачу(участковый терапевт/ участковый педиатр/ врач общей практики);</w:t>
      </w:r>
      <w:r>
        <w:br/>
      </w:r>
      <w:r>
        <w:rPr>
          <w:rFonts w:ascii="Times New Roman"/>
          <w:b w:val="false"/>
          <w:i w:val="false"/>
          <w:color w:val="000000"/>
          <w:sz w:val="28"/>
        </w:rPr>
        <w:t>
      2) принятие данных врачом о услугополучателе из журнала регистрации предварительной записи услугодателя.</w:t>
      </w:r>
      <w:r>
        <w:br/>
      </w:r>
      <w:r>
        <w:rPr>
          <w:rFonts w:ascii="Times New Roman"/>
          <w:b w:val="false"/>
          <w:i w:val="false"/>
          <w:color w:val="000000"/>
          <w:sz w:val="28"/>
        </w:rPr>
        <w:t>
</w:t>
      </w:r>
    </w:p>
    <w:bookmarkStart w:name="z41" w:id="6"/>
    <w:p>
      <w:pPr>
        <w:spacing w:after="0"/>
        <w:ind w:left="0"/>
        <w:jc w:val="left"/>
      </w:pPr>
      <w:r>
        <w:rPr>
          <w:rFonts w:ascii="Times New Roman"/>
          <w:b/>
          <w:i w:val="false"/>
          <w:color w:val="000000"/>
        </w:rPr>
        <w:t xml:space="preserve"> 3. Описание порядка взаимодействия структурных подразделений (сотрудников) услугодателя, в процессе оказания</w:t>
      </w:r>
      <w:r>
        <w:br/>
      </w:r>
      <w:r>
        <w:rPr>
          <w:rFonts w:ascii="Times New Roman"/>
          <w:b/>
          <w:i w:val="false"/>
          <w:color w:val="000000"/>
        </w:rPr>
        <w:t>государственной услуги</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7.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1) ответственный работник регистратуры услугодателя;</w:t>
      </w:r>
      <w:r>
        <w:br/>
      </w:r>
      <w:r>
        <w:rPr>
          <w:rFonts w:ascii="Times New Roman"/>
          <w:b w:val="false"/>
          <w:i w:val="false"/>
          <w:color w:val="000000"/>
          <w:sz w:val="28"/>
        </w:rPr>
        <w:t>
      2) врач (участковый терапевт/ участковый педиатр/ врач общей практики);</w:t>
      </w:r>
      <w:r>
        <w:br/>
      </w:r>
      <w:r>
        <w:rPr>
          <w:rFonts w:ascii="Times New Roman"/>
          <w:b w:val="false"/>
          <w:i w:val="false"/>
          <w:color w:val="000000"/>
          <w:sz w:val="28"/>
        </w:rPr>
        <w:t>
      </w:t>
      </w:r>
      <w:r>
        <w:rPr>
          <w:rFonts w:ascii="Times New Roman"/>
          <w:b w:val="false"/>
          <w:i w:val="false"/>
          <w:color w:val="000000"/>
          <w:sz w:val="28"/>
        </w:rPr>
        <w:t>8. Описание последовательности процедур (действий) между структурными подразделениями услугодателя:</w:t>
      </w:r>
      <w:r>
        <w:br/>
      </w:r>
      <w:r>
        <w:rPr>
          <w:rFonts w:ascii="Times New Roman"/>
          <w:b w:val="false"/>
          <w:i w:val="false"/>
          <w:color w:val="000000"/>
          <w:sz w:val="28"/>
        </w:rPr>
        <w:t>
      1) ответственный работник регистратуры услугодателя в течении десяти минут производит запись в журнале предварительной записи на прием к врачу, и передает его врачу;</w:t>
      </w:r>
      <w:r>
        <w:br/>
      </w:r>
      <w:r>
        <w:rPr>
          <w:rFonts w:ascii="Times New Roman"/>
          <w:b w:val="false"/>
          <w:i w:val="false"/>
          <w:color w:val="000000"/>
          <w:sz w:val="28"/>
        </w:rPr>
        <w:t>
      2) врач (участковый терапевт/ участковый педиатр/ врач общей практики) принимает данные о услугополучателе из журнала предварительной записи на прием к врачу и обслуживает услугополучателя на приеме.</w:t>
      </w:r>
      <w:r>
        <w:br/>
      </w:r>
      <w:r>
        <w:rPr>
          <w:rFonts w:ascii="Times New Roman"/>
          <w:b w:val="false"/>
          <w:i w:val="false"/>
          <w:color w:val="000000"/>
          <w:sz w:val="28"/>
        </w:rPr>
        <w:t xml:space="preserve">
      Описание порядка взаимодействия структурных подразделений (сотрудников) услугодателя, в процессе оказания государственной услуги приведено в блок-схеме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настоящему </w:t>
      </w:r>
      <w:r>
        <w:rPr>
          <w:rFonts w:ascii="Times New Roman"/>
          <w:b w:val="false"/>
          <w:i w:val="false"/>
          <w:color w:val="000000"/>
          <w:sz w:val="28"/>
        </w:rPr>
        <w:t xml:space="preserve"> Регламенту</w:t>
      </w:r>
      <w:r>
        <w:rPr>
          <w:rFonts w:ascii="Times New Roman"/>
          <w:b w:val="false"/>
          <w:i w:val="false"/>
          <w:color w:val="000000"/>
          <w:sz w:val="28"/>
        </w:rPr>
        <w:t>.</w:t>
      </w:r>
      <w:r>
        <w:br/>
      </w:r>
      <w:r>
        <w:rPr>
          <w:rFonts w:ascii="Times New Roman"/>
          <w:b w:val="false"/>
          <w:i w:val="false"/>
          <w:color w:val="000000"/>
          <w:sz w:val="28"/>
        </w:rPr>
        <w:t>
</w:t>
      </w:r>
    </w:p>
    <w:bookmarkStart w:name="z44" w:id="7"/>
    <w:p>
      <w:pPr>
        <w:spacing w:after="0"/>
        <w:ind w:left="0"/>
        <w:jc w:val="left"/>
      </w:pPr>
      <w:r>
        <w:rPr>
          <w:rFonts w:ascii="Times New Roman"/>
          <w:b/>
          <w:i w:val="false"/>
          <w:color w:val="000000"/>
        </w:rPr>
        <w:t xml:space="preserve"> 4. Описание порядка взаимодействия информационных систем в процессе оказания государственной услуги</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9. Описание порядка обращения и последовательности процедур (действий) услугодателя и услугополучателя при оказании государственных услуг через веб-портал "электронного правительства":</w:t>
      </w:r>
      <w:r>
        <w:br/>
      </w:r>
      <w:r>
        <w:rPr>
          <w:rFonts w:ascii="Times New Roman"/>
          <w:b w:val="false"/>
          <w:i w:val="false"/>
          <w:color w:val="000000"/>
          <w:sz w:val="28"/>
        </w:rPr>
        <w:t>
      при подаче электронного запроса посредством портала в "личном кабинете"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w:t>
      </w:r>
      <w:r>
        <w:br/>
      </w:r>
      <w:r>
        <w:rPr>
          <w:rFonts w:ascii="Times New Roman"/>
          <w:b w:val="false"/>
          <w:i w:val="false"/>
          <w:color w:val="000000"/>
          <w:sz w:val="28"/>
        </w:rPr>
        <w:t>
      Выдача результата оказания государственной услуги направляется услугодателем услугополучателю в "личный кабинет" в форме электронного документа, удостоверенного электронной цифровой подписью уполномоченного лица услугодателя.</w:t>
      </w:r>
      <w:r>
        <w:br/>
      </w:r>
      <w:r>
        <w:rPr>
          <w:rFonts w:ascii="Times New Roman"/>
          <w:b w:val="false"/>
          <w:i w:val="false"/>
          <w:color w:val="000000"/>
          <w:sz w:val="28"/>
        </w:rPr>
        <w:t xml:space="preserve">
      Блок-схема функционального взаимодействия информационных систем через портал, приведена в </w:t>
      </w:r>
      <w:r>
        <w:rPr>
          <w:rFonts w:ascii="Times New Roman"/>
          <w:b w:val="false"/>
          <w:i w:val="false"/>
          <w:color w:val="000000"/>
          <w:sz w:val="28"/>
        </w:rPr>
        <w:t xml:space="preserve"> приложении 2</w:t>
      </w:r>
      <w:r>
        <w:rPr>
          <w:rFonts w:ascii="Times New Roman"/>
          <w:b w:val="false"/>
          <w:i w:val="false"/>
          <w:color w:val="000000"/>
          <w:sz w:val="28"/>
        </w:rPr>
        <w:t xml:space="preserve"> к настоящему </w:t>
      </w:r>
      <w:r>
        <w:rPr>
          <w:rFonts w:ascii="Times New Roman"/>
          <w:b w:val="false"/>
          <w:i w:val="false"/>
          <w:color w:val="000000"/>
          <w:sz w:val="28"/>
        </w:rPr>
        <w:t xml:space="preserve"> регламенту</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регламенту государственной </w:t>
            </w:r>
            <w:r>
              <w:br/>
            </w:r>
            <w:r>
              <w:rPr>
                <w:rFonts w:ascii="Times New Roman"/>
                <w:b w:val="false"/>
                <w:i w:val="false"/>
                <w:color w:val="000000"/>
                <w:sz w:val="20"/>
              </w:rPr>
              <w:t>услуги "Запись на прием к врачу"</w:t>
            </w:r>
          </w:p>
        </w:tc>
      </w:tr>
    </w:tbl>
    <w:p>
      <w:pPr>
        <w:spacing w:after="0"/>
        <w:ind w:left="0"/>
        <w:jc w:val="left"/>
      </w:pPr>
      <w:r>
        <w:rPr>
          <w:rFonts w:ascii="Times New Roman"/>
          <w:b/>
          <w:i w:val="false"/>
          <w:color w:val="000000"/>
        </w:rPr>
        <w:t xml:space="preserve"> Схема получения государственной услуги при</w:t>
      </w:r>
      <w:r>
        <w:br/>
      </w:r>
      <w:r>
        <w:rPr>
          <w:rFonts w:ascii="Times New Roman"/>
          <w:b/>
          <w:i w:val="false"/>
          <w:color w:val="000000"/>
        </w:rPr>
        <w:t>обращении к услугодателю</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816600" cy="748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816600" cy="748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регламенту государственной </w:t>
            </w:r>
            <w:r>
              <w:br/>
            </w:r>
            <w:r>
              <w:rPr>
                <w:rFonts w:ascii="Times New Roman"/>
                <w:b w:val="false"/>
                <w:i w:val="false"/>
                <w:color w:val="000000"/>
                <w:sz w:val="20"/>
              </w:rPr>
              <w:t>услуги "Запись на прием к врачу"</w:t>
            </w:r>
          </w:p>
        </w:tc>
      </w:tr>
    </w:tbl>
    <w:p>
      <w:pPr>
        <w:spacing w:after="0"/>
        <w:ind w:left="0"/>
        <w:jc w:val="left"/>
      </w:pPr>
      <w:r>
        <w:rPr>
          <w:rFonts w:ascii="Times New Roman"/>
          <w:b/>
          <w:i w:val="false"/>
          <w:color w:val="000000"/>
        </w:rPr>
        <w:t xml:space="preserve"> Схема получения государственной услуги через веб-портал</w:t>
      </w:r>
      <w:r>
        <w:br/>
      </w:r>
      <w:r>
        <w:rPr>
          <w:rFonts w:ascii="Times New Roman"/>
          <w:b/>
          <w:i w:val="false"/>
          <w:color w:val="000000"/>
        </w:rPr>
        <w:t>"электронного правительства"</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6261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626100" cy="670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 </w:t>
            </w:r>
            <w:r>
              <w:br/>
            </w:r>
            <w:r>
              <w:rPr>
                <w:rFonts w:ascii="Times New Roman"/>
                <w:b w:val="false"/>
                <w:i w:val="false"/>
                <w:color w:val="000000"/>
                <w:sz w:val="20"/>
              </w:rPr>
              <w:t>акимата Жамбылской области</w:t>
            </w:r>
            <w:r>
              <w:br/>
            </w:r>
            <w:r>
              <w:rPr>
                <w:rFonts w:ascii="Times New Roman"/>
                <w:b w:val="false"/>
                <w:i w:val="false"/>
                <w:color w:val="000000"/>
                <w:sz w:val="20"/>
              </w:rPr>
              <w:t>от 14 апреля 2014 года № 116</w:t>
            </w:r>
          </w:p>
        </w:tc>
      </w:tr>
    </w:tbl>
    <w:bookmarkStart w:name="z49" w:id="8"/>
    <w:p>
      <w:pPr>
        <w:spacing w:after="0"/>
        <w:ind w:left="0"/>
        <w:jc w:val="left"/>
      </w:pPr>
      <w:r>
        <w:rPr>
          <w:rFonts w:ascii="Times New Roman"/>
          <w:b/>
          <w:i w:val="false"/>
          <w:color w:val="000000"/>
        </w:rPr>
        <w:t xml:space="preserve"> Регламент государственной услуги "Вызов врача на дом"</w:t>
      </w:r>
      <w:r>
        <w:br/>
      </w:r>
      <w:r>
        <w:rPr>
          <w:rFonts w:ascii="Times New Roman"/>
          <w:b/>
          <w:i w:val="false"/>
          <w:color w:val="000000"/>
        </w:rPr>
        <w:t>1. Общие положения</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Государственная услуга "Вызов врача на дом" (далее – государственная услуга) оказывается медицинскими организациями Жамбылской области, оказывающими первичную медико-санитарную помощь (далее – услугодатель) оказывается в соответствии со стандартом государственной услуги "Вызов врача на дом", утвержденного постановлением Правительства Республики Казахстан от 20 марта 2014 года </w:t>
      </w:r>
      <w:r>
        <w:rPr>
          <w:rFonts w:ascii="Times New Roman"/>
          <w:b w:val="false"/>
          <w:i w:val="false"/>
          <w:color w:val="000000"/>
          <w:sz w:val="28"/>
        </w:rPr>
        <w:t xml:space="preserve"> № 253</w:t>
      </w:r>
      <w:r>
        <w:rPr>
          <w:rFonts w:ascii="Times New Roman"/>
          <w:b w:val="false"/>
          <w:i w:val="false"/>
          <w:color w:val="000000"/>
          <w:sz w:val="28"/>
        </w:rPr>
        <w:t xml:space="preserve"> (далее – стандарт).</w:t>
      </w:r>
      <w:r>
        <w:br/>
      </w:r>
      <w:r>
        <w:rPr>
          <w:rFonts w:ascii="Times New Roman"/>
          <w:b w:val="false"/>
          <w:i w:val="false"/>
          <w:color w:val="000000"/>
          <w:sz w:val="28"/>
        </w:rPr>
        <w:t>
      Прием документов и выдача результатов оказания государственной услуги осуществляются через:</w:t>
      </w:r>
      <w:r>
        <w:br/>
      </w:r>
      <w:r>
        <w:rPr>
          <w:rFonts w:ascii="Times New Roman"/>
          <w:b w:val="false"/>
          <w:i w:val="false"/>
          <w:color w:val="000000"/>
          <w:sz w:val="28"/>
        </w:rPr>
        <w:t>
      1) услугодателя;</w:t>
      </w:r>
      <w:r>
        <w:br/>
      </w:r>
      <w:r>
        <w:rPr>
          <w:rFonts w:ascii="Times New Roman"/>
          <w:b w:val="false"/>
          <w:i w:val="false"/>
          <w:color w:val="000000"/>
          <w:sz w:val="28"/>
        </w:rPr>
        <w:t>
      2) веб-портал "электронного правительства" www.e.gov.kz (далее – портал).</w:t>
      </w:r>
      <w:r>
        <w:br/>
      </w:r>
      <w:r>
        <w:rPr>
          <w:rFonts w:ascii="Times New Roman"/>
          <w:b w:val="false"/>
          <w:i w:val="false"/>
          <w:color w:val="000000"/>
          <w:sz w:val="28"/>
        </w:rPr>
        <w:t>
      </w:t>
      </w:r>
      <w:r>
        <w:rPr>
          <w:rFonts w:ascii="Times New Roman"/>
          <w:b w:val="false"/>
          <w:i w:val="false"/>
          <w:color w:val="000000"/>
          <w:sz w:val="28"/>
        </w:rPr>
        <w:t>2. Форма оказания государственной услуги: электронная и (или) бумажная.</w:t>
      </w:r>
      <w:r>
        <w:br/>
      </w:r>
      <w:r>
        <w:rPr>
          <w:rFonts w:ascii="Times New Roman"/>
          <w:b w:val="false"/>
          <w:i w:val="false"/>
          <w:color w:val="000000"/>
          <w:sz w:val="28"/>
        </w:rPr>
        <w:t>
      </w:t>
      </w:r>
      <w:r>
        <w:rPr>
          <w:rFonts w:ascii="Times New Roman"/>
          <w:b w:val="false"/>
          <w:i w:val="false"/>
          <w:color w:val="000000"/>
          <w:sz w:val="28"/>
        </w:rPr>
        <w:t>3. Результат государственной услуги:</w:t>
      </w:r>
      <w:r>
        <w:br/>
      </w:r>
      <w:r>
        <w:rPr>
          <w:rFonts w:ascii="Times New Roman"/>
          <w:b w:val="false"/>
          <w:i w:val="false"/>
          <w:color w:val="000000"/>
          <w:sz w:val="28"/>
        </w:rPr>
        <w:t>
      1) у услугодателя – устный ответ о времени и даты приема врача;</w:t>
      </w:r>
      <w:r>
        <w:br/>
      </w:r>
      <w:r>
        <w:rPr>
          <w:rFonts w:ascii="Times New Roman"/>
          <w:b w:val="false"/>
          <w:i w:val="false"/>
          <w:color w:val="000000"/>
          <w:sz w:val="28"/>
        </w:rPr>
        <w:t>
      2) на портале – выдача справки о вызове врача на дом в электронном виде по форме, согласно приложению к стандарту.</w:t>
      </w:r>
      <w:r>
        <w:br/>
      </w:r>
      <w:r>
        <w:rPr>
          <w:rFonts w:ascii="Times New Roman"/>
          <w:b w:val="false"/>
          <w:i w:val="false"/>
          <w:color w:val="000000"/>
          <w:sz w:val="28"/>
        </w:rPr>
        <w:t>
      Форма предоставления результата оказания государственной услуги: электронная и (или) бумажная.</w:t>
      </w:r>
      <w:r>
        <w:br/>
      </w:r>
      <w:r>
        <w:rPr>
          <w:rFonts w:ascii="Times New Roman"/>
          <w:b w:val="false"/>
          <w:i w:val="false"/>
          <w:color w:val="000000"/>
          <w:sz w:val="28"/>
        </w:rPr>
        <w:t>
</w:t>
      </w:r>
    </w:p>
    <w:bookmarkStart w:name="z54" w:id="9"/>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w:t>
      </w:r>
      <w:r>
        <w:br/>
      </w:r>
      <w:r>
        <w:rPr>
          <w:rFonts w:ascii="Times New Roman"/>
          <w:b/>
          <w:i w:val="false"/>
          <w:color w:val="000000"/>
        </w:rPr>
        <w:t>государственной услуги</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 Основанием для начала процедуры (действия) по оказанию государственной услуги является получение услугодателем документов услугополучателя, необходимых для оказания государственной услуги (далее – заявление).</w:t>
      </w:r>
      <w:r>
        <w:br/>
      </w:r>
      <w:r>
        <w:rPr>
          <w:rFonts w:ascii="Times New Roman"/>
          <w:b w:val="false"/>
          <w:i w:val="false"/>
          <w:color w:val="000000"/>
          <w:sz w:val="28"/>
        </w:rPr>
        <w:t>
      </w:t>
      </w:r>
      <w:r>
        <w:rPr>
          <w:rFonts w:ascii="Times New Roman"/>
          <w:b w:val="false"/>
          <w:i w:val="false"/>
          <w:color w:val="000000"/>
          <w:sz w:val="28"/>
        </w:rPr>
        <w:t>5. Содержание каждой процедуры (действия), входящей в состав процесса оказания государственной услуги, длительность его выполнения:</w:t>
      </w:r>
      <w:r>
        <w:br/>
      </w:r>
      <w:r>
        <w:rPr>
          <w:rFonts w:ascii="Times New Roman"/>
          <w:b w:val="false"/>
          <w:i w:val="false"/>
          <w:color w:val="000000"/>
          <w:sz w:val="28"/>
        </w:rPr>
        <w:t>
      1) ответственный работник регистратуры услугодателя в течении десяти минут производит запись в журнале регистрации вызовов, и передает его врачу;</w:t>
      </w:r>
      <w:r>
        <w:br/>
      </w:r>
      <w:r>
        <w:rPr>
          <w:rFonts w:ascii="Times New Roman"/>
          <w:b w:val="false"/>
          <w:i w:val="false"/>
          <w:color w:val="000000"/>
          <w:sz w:val="28"/>
        </w:rPr>
        <w:t>
      2) врач (участковый терапевт/ участковый педиатр/ врач общей практики) принимает данные о услугополучателе из журнала регистрации вызовов и обслуживает услугополучателя на дому в течении дня.</w:t>
      </w:r>
      <w:r>
        <w:br/>
      </w:r>
      <w:r>
        <w:rPr>
          <w:rFonts w:ascii="Times New Roman"/>
          <w:b w:val="false"/>
          <w:i w:val="false"/>
          <w:color w:val="000000"/>
          <w:sz w:val="28"/>
        </w:rPr>
        <w:t>
      </w:t>
      </w:r>
      <w:r>
        <w:rPr>
          <w:rFonts w:ascii="Times New Roman"/>
          <w:b w:val="false"/>
          <w:i w:val="false"/>
          <w:color w:val="000000"/>
          <w:sz w:val="28"/>
        </w:rPr>
        <w:t>6. Результат процедуры (действия) по оказанию государственной услуги, который служит основанием для начала выполнения следующей процедуры (действия):</w:t>
      </w:r>
      <w:r>
        <w:br/>
      </w:r>
      <w:r>
        <w:rPr>
          <w:rFonts w:ascii="Times New Roman"/>
          <w:b w:val="false"/>
          <w:i w:val="false"/>
          <w:color w:val="000000"/>
          <w:sz w:val="28"/>
        </w:rPr>
        <w:t>
      1) регистрация заявления услугополучателя, необходимых для оказания государственной услуги в регистратуре услугодателя и передача их врачу (участковый терапевт/ участковый педиатр/ врач общей практики);</w:t>
      </w:r>
      <w:r>
        <w:br/>
      </w:r>
      <w:r>
        <w:rPr>
          <w:rFonts w:ascii="Times New Roman"/>
          <w:b w:val="false"/>
          <w:i w:val="false"/>
          <w:color w:val="000000"/>
          <w:sz w:val="28"/>
        </w:rPr>
        <w:t>
      2) принятие данных врачом о услугополучателе из журнала регистрации вызовов услугодателя.</w:t>
      </w:r>
      <w:r>
        <w:br/>
      </w:r>
      <w:r>
        <w:rPr>
          <w:rFonts w:ascii="Times New Roman"/>
          <w:b w:val="false"/>
          <w:i w:val="false"/>
          <w:color w:val="000000"/>
          <w:sz w:val="28"/>
        </w:rPr>
        <w:t>
</w:t>
      </w:r>
    </w:p>
    <w:bookmarkStart w:name="z58" w:id="10"/>
    <w:p>
      <w:pPr>
        <w:spacing w:after="0"/>
        <w:ind w:left="0"/>
        <w:jc w:val="left"/>
      </w:pPr>
      <w:r>
        <w:rPr>
          <w:rFonts w:ascii="Times New Roman"/>
          <w:b/>
          <w:i w:val="false"/>
          <w:color w:val="000000"/>
        </w:rPr>
        <w:t xml:space="preserve"> 3. Описание порядка взаимодействия структурных подразделений (сотрудников) услугодателя, в процессе оказания</w:t>
      </w:r>
      <w:r>
        <w:br/>
      </w:r>
      <w:r>
        <w:rPr>
          <w:rFonts w:ascii="Times New Roman"/>
          <w:b/>
          <w:i w:val="false"/>
          <w:color w:val="000000"/>
        </w:rPr>
        <w:t>государственной услуги</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7.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1) ответственный работник регистратуры услугодателя;</w:t>
      </w:r>
      <w:r>
        <w:br/>
      </w:r>
      <w:r>
        <w:rPr>
          <w:rFonts w:ascii="Times New Roman"/>
          <w:b w:val="false"/>
          <w:i w:val="false"/>
          <w:color w:val="000000"/>
          <w:sz w:val="28"/>
        </w:rPr>
        <w:t>
      2) врач(участковый терапевт/ участковый педиатр/ врач общей практики);</w:t>
      </w:r>
      <w:r>
        <w:br/>
      </w:r>
      <w:r>
        <w:rPr>
          <w:rFonts w:ascii="Times New Roman"/>
          <w:b w:val="false"/>
          <w:i w:val="false"/>
          <w:color w:val="000000"/>
          <w:sz w:val="28"/>
        </w:rPr>
        <w:t>
      </w:t>
      </w:r>
      <w:r>
        <w:rPr>
          <w:rFonts w:ascii="Times New Roman"/>
          <w:b w:val="false"/>
          <w:i w:val="false"/>
          <w:color w:val="000000"/>
          <w:sz w:val="28"/>
        </w:rPr>
        <w:t>8. Описание последовательности процедур (действий) между структурными подразделениями услугодателя:</w:t>
      </w:r>
      <w:r>
        <w:br/>
      </w:r>
      <w:r>
        <w:rPr>
          <w:rFonts w:ascii="Times New Roman"/>
          <w:b w:val="false"/>
          <w:i w:val="false"/>
          <w:color w:val="000000"/>
          <w:sz w:val="28"/>
        </w:rPr>
        <w:t>
      1) ответственный работник регистратуры услугодателя в течении десяти минут производит запись в журнале регистрации вызовов, и передает его врачу;</w:t>
      </w:r>
      <w:r>
        <w:br/>
      </w:r>
      <w:r>
        <w:rPr>
          <w:rFonts w:ascii="Times New Roman"/>
          <w:b w:val="false"/>
          <w:i w:val="false"/>
          <w:color w:val="000000"/>
          <w:sz w:val="28"/>
        </w:rPr>
        <w:t>
      2) врач (участковый терапевт/ участковый педиатр/ врач общей практики) принимает данные о услугополучателе из журнала регистрации вызовов и обслуживает услугополучателя на дому в течении дня.</w:t>
      </w:r>
      <w:r>
        <w:br/>
      </w:r>
      <w:r>
        <w:rPr>
          <w:rFonts w:ascii="Times New Roman"/>
          <w:b w:val="false"/>
          <w:i w:val="false"/>
          <w:color w:val="000000"/>
          <w:sz w:val="28"/>
        </w:rPr>
        <w:t xml:space="preserve">
      Описание порядка взаимодействия структурных подразделений (сотрудников) услугодателя, в процессе оказания государственной услуги приведено в блок-схеме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настоящему </w:t>
      </w:r>
      <w:r>
        <w:rPr>
          <w:rFonts w:ascii="Times New Roman"/>
          <w:b w:val="false"/>
          <w:i w:val="false"/>
          <w:color w:val="000000"/>
          <w:sz w:val="28"/>
        </w:rPr>
        <w:t xml:space="preserve"> Регламенту</w:t>
      </w:r>
      <w:r>
        <w:rPr>
          <w:rFonts w:ascii="Times New Roman"/>
          <w:b w:val="false"/>
          <w:i w:val="false"/>
          <w:color w:val="000000"/>
          <w:sz w:val="28"/>
        </w:rPr>
        <w:t>.</w:t>
      </w:r>
      <w:r>
        <w:br/>
      </w:r>
      <w:r>
        <w:rPr>
          <w:rFonts w:ascii="Times New Roman"/>
          <w:b w:val="false"/>
          <w:i w:val="false"/>
          <w:color w:val="000000"/>
          <w:sz w:val="28"/>
        </w:rPr>
        <w:t>
</w:t>
      </w:r>
    </w:p>
    <w:bookmarkStart w:name="z61" w:id="11"/>
    <w:p>
      <w:pPr>
        <w:spacing w:after="0"/>
        <w:ind w:left="0"/>
        <w:jc w:val="left"/>
      </w:pPr>
      <w:r>
        <w:rPr>
          <w:rFonts w:ascii="Times New Roman"/>
          <w:b/>
          <w:i w:val="false"/>
          <w:color w:val="000000"/>
        </w:rPr>
        <w:t xml:space="preserve"> 4. Описание порядка взаимодействия информационныхсистем в процессе оказания государственной услуги</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9. Описание порядка обращения и последовательности процедур (действий) услугодателя и услугополучателя при оказании государственных услуг через веб-портал "электронного правительства":</w:t>
      </w:r>
      <w:r>
        <w:br/>
      </w:r>
      <w:r>
        <w:rPr>
          <w:rFonts w:ascii="Times New Roman"/>
          <w:b w:val="false"/>
          <w:i w:val="false"/>
          <w:color w:val="000000"/>
          <w:sz w:val="28"/>
        </w:rPr>
        <w:t>
      при подаче электронного запроса посредством портала в "личном кабинете"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w:t>
      </w:r>
      <w:r>
        <w:br/>
      </w:r>
      <w:r>
        <w:rPr>
          <w:rFonts w:ascii="Times New Roman"/>
          <w:b w:val="false"/>
          <w:i w:val="false"/>
          <w:color w:val="000000"/>
          <w:sz w:val="28"/>
        </w:rPr>
        <w:t>
      Выдача результата оказания государственной услуги направляется услугодателем услугополучателю в "личный кабинет" в форме электронного документа, удостоверенного электронной цифровой подписью уполномоченного лица услугодателя.</w:t>
      </w:r>
      <w:r>
        <w:br/>
      </w:r>
      <w:r>
        <w:rPr>
          <w:rFonts w:ascii="Times New Roman"/>
          <w:b w:val="false"/>
          <w:i w:val="false"/>
          <w:color w:val="000000"/>
          <w:sz w:val="28"/>
        </w:rPr>
        <w:t xml:space="preserve">
      Блок-схема функционального взаимодействия информационных систем через портал, приведена в </w:t>
      </w:r>
      <w:r>
        <w:rPr>
          <w:rFonts w:ascii="Times New Roman"/>
          <w:b w:val="false"/>
          <w:i w:val="false"/>
          <w:color w:val="000000"/>
          <w:sz w:val="28"/>
        </w:rPr>
        <w:t xml:space="preserve"> приложении 2</w:t>
      </w:r>
      <w:r>
        <w:rPr>
          <w:rFonts w:ascii="Times New Roman"/>
          <w:b w:val="false"/>
          <w:i w:val="false"/>
          <w:color w:val="000000"/>
          <w:sz w:val="28"/>
        </w:rPr>
        <w:t xml:space="preserve"> к настоящему </w:t>
      </w:r>
      <w:r>
        <w:rPr>
          <w:rFonts w:ascii="Times New Roman"/>
          <w:b w:val="false"/>
          <w:i w:val="false"/>
          <w:color w:val="000000"/>
          <w:sz w:val="28"/>
        </w:rPr>
        <w:t xml:space="preserve"> регламенту</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"Вызов врача на дом"</w:t>
            </w:r>
          </w:p>
        </w:tc>
      </w:tr>
    </w:tbl>
    <w:p>
      <w:pPr>
        <w:spacing w:after="0"/>
        <w:ind w:left="0"/>
        <w:jc w:val="left"/>
      </w:pPr>
      <w:r>
        <w:rPr>
          <w:rFonts w:ascii="Times New Roman"/>
          <w:b/>
          <w:i w:val="false"/>
          <w:color w:val="000000"/>
        </w:rPr>
        <w:t xml:space="preserve"> Схема получения государственной услуги при</w:t>
      </w:r>
      <w:r>
        <w:br/>
      </w:r>
      <w:r>
        <w:rPr>
          <w:rFonts w:ascii="Times New Roman"/>
          <w:b/>
          <w:i w:val="false"/>
          <w:color w:val="000000"/>
        </w:rPr>
        <w:t>обращении к услугодателю</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248400" cy="812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248400" cy="812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"Вызов врача на дом" </w:t>
            </w:r>
          </w:p>
        </w:tc>
      </w:tr>
    </w:tbl>
    <w:p>
      <w:pPr>
        <w:spacing w:after="0"/>
        <w:ind w:left="0"/>
        <w:jc w:val="left"/>
      </w:pPr>
      <w:r>
        <w:rPr>
          <w:rFonts w:ascii="Times New Roman"/>
          <w:b/>
          <w:i w:val="false"/>
          <w:color w:val="000000"/>
        </w:rPr>
        <w:t xml:space="preserve"> Схема получения государственной услуги через веб-портал "электронного правительства"</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854700" cy="735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854700" cy="735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 </w:t>
            </w:r>
            <w:r>
              <w:br/>
            </w:r>
            <w:r>
              <w:rPr>
                <w:rFonts w:ascii="Times New Roman"/>
                <w:b w:val="false"/>
                <w:i w:val="false"/>
                <w:color w:val="000000"/>
                <w:sz w:val="20"/>
              </w:rPr>
              <w:t>акимата Жамбылской области</w:t>
            </w:r>
            <w:r>
              <w:br/>
            </w:r>
            <w:r>
              <w:rPr>
                <w:rFonts w:ascii="Times New Roman"/>
                <w:b w:val="false"/>
                <w:i w:val="false"/>
                <w:color w:val="000000"/>
                <w:sz w:val="20"/>
              </w:rPr>
              <w:t>от 14 апреля 2014 года №116 </w:t>
            </w:r>
          </w:p>
        </w:tc>
      </w:tr>
    </w:tbl>
    <w:bookmarkStart w:name="z66" w:id="12"/>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"Добровольное анонимное и обязательное конфиденциальное медицинское обследование на наличие ВИЧ-инфекции"</w:t>
      </w:r>
      <w:r>
        <w:br/>
      </w:r>
      <w:r>
        <w:rPr>
          <w:rFonts w:ascii="Times New Roman"/>
          <w:b/>
          <w:i w:val="false"/>
          <w:color w:val="000000"/>
        </w:rPr>
        <w:t>1. Общие положения</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Государственная услуга "Добровольное анонимное и обязательное конфиденциальное медицинское обследование на наличие ВИЧ-инфекции" (далее – государственная услуга) оказывается в соответствии со стандартом государственной услуги "Добровольное анонимное и обязательное конфиденциальное медицинское обследование на наличие ВИЧ-инфекции", утвержденного постановлением Правительства Республики Казахстан от 20 марта 2014 года </w:t>
      </w:r>
      <w:r>
        <w:rPr>
          <w:rFonts w:ascii="Times New Roman"/>
          <w:b w:val="false"/>
          <w:i w:val="false"/>
          <w:color w:val="000000"/>
          <w:sz w:val="28"/>
        </w:rPr>
        <w:t xml:space="preserve"> № 253</w:t>
      </w:r>
      <w:r>
        <w:rPr>
          <w:rFonts w:ascii="Times New Roman"/>
          <w:b w:val="false"/>
          <w:i w:val="false"/>
          <w:color w:val="000000"/>
          <w:sz w:val="28"/>
        </w:rPr>
        <w:t xml:space="preserve"> (далее - Стандарт) коммунальным государственным учреждением "Жамбылский областной центр по профилактике и борьбе со СПИД Управления здравоохранения акимата Жамбылской области" и медицинскими организациями Жамбылской области, оказывающими первичную медико</w:t>
      </w:r>
      <w:r>
        <w:rPr>
          <w:rFonts w:ascii="Times New Roman"/>
          <w:b/>
          <w:i w:val="false"/>
          <w:color w:val="000000"/>
          <w:sz w:val="28"/>
        </w:rPr>
        <w:t>-</w:t>
      </w:r>
      <w:r>
        <w:rPr>
          <w:rFonts w:ascii="Times New Roman"/>
          <w:b w:val="false"/>
          <w:i w:val="false"/>
          <w:color w:val="000000"/>
          <w:sz w:val="28"/>
        </w:rPr>
        <w:t>санитарную помощь (далее – услугодатель).</w:t>
      </w:r>
      <w:r>
        <w:br/>
      </w:r>
      <w:r>
        <w:rPr>
          <w:rFonts w:ascii="Times New Roman"/>
          <w:b w:val="false"/>
          <w:i w:val="false"/>
          <w:color w:val="000000"/>
          <w:sz w:val="28"/>
        </w:rPr>
        <w:t>
      Прием заявлений и выдача результатов оказания государственной услуги осуществляются услугодателем.</w:t>
      </w:r>
      <w:r>
        <w:br/>
      </w:r>
      <w:r>
        <w:rPr>
          <w:rFonts w:ascii="Times New Roman"/>
          <w:b w:val="false"/>
          <w:i w:val="false"/>
          <w:color w:val="000000"/>
          <w:sz w:val="28"/>
        </w:rPr>
        <w:t>
      </w:t>
      </w:r>
      <w:r>
        <w:rPr>
          <w:rFonts w:ascii="Times New Roman"/>
          <w:b w:val="false"/>
          <w:i w:val="false"/>
          <w:color w:val="000000"/>
          <w:sz w:val="28"/>
        </w:rPr>
        <w:t>2. Форма оказания государственной услуги – бумажная.</w:t>
      </w:r>
      <w:r>
        <w:br/>
      </w:r>
      <w:r>
        <w:rPr>
          <w:rFonts w:ascii="Times New Roman"/>
          <w:b w:val="false"/>
          <w:i w:val="false"/>
          <w:color w:val="000000"/>
          <w:sz w:val="28"/>
        </w:rPr>
        <w:t>
      </w:t>
      </w:r>
      <w:r>
        <w:rPr>
          <w:rFonts w:ascii="Times New Roman"/>
          <w:b w:val="false"/>
          <w:i w:val="false"/>
          <w:color w:val="000000"/>
          <w:sz w:val="28"/>
        </w:rPr>
        <w:t>3. Результат оказания государственной услуги – выдача услугополучателю справка-сертификат, подтверждающая отрицательные результаты государственной услуги, согласно приложению к Стандарту.</w:t>
      </w:r>
      <w:r>
        <w:br/>
      </w:r>
      <w:r>
        <w:rPr>
          <w:rFonts w:ascii="Times New Roman"/>
          <w:b w:val="false"/>
          <w:i w:val="false"/>
          <w:color w:val="000000"/>
          <w:sz w:val="28"/>
        </w:rPr>
        <w:t>
      Форма предоставления результата оказания государственной услуги: бумажная.</w:t>
      </w:r>
      <w:r>
        <w:br/>
      </w:r>
      <w:r>
        <w:rPr>
          <w:rFonts w:ascii="Times New Roman"/>
          <w:b w:val="false"/>
          <w:i w:val="false"/>
          <w:color w:val="000000"/>
          <w:sz w:val="28"/>
        </w:rPr>
        <w:t>
</w:t>
      </w:r>
    </w:p>
    <w:bookmarkStart w:name="z71" w:id="13"/>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w:t>
      </w:r>
      <w:r>
        <w:br/>
      </w:r>
      <w:r>
        <w:rPr>
          <w:rFonts w:ascii="Times New Roman"/>
          <w:b/>
          <w:i w:val="false"/>
          <w:color w:val="000000"/>
        </w:rPr>
        <w:t>государственной услуги</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4. Основанием для начала процедуры (действия) по оказанию государственной услуги является получение услугодателем документов услугополучателя, необходимых для оказания государственной услуги (далее – заявление).</w:t>
      </w:r>
      <w:r>
        <w:br/>
      </w:r>
      <w:r>
        <w:rPr>
          <w:rFonts w:ascii="Times New Roman"/>
          <w:b w:val="false"/>
          <w:i w:val="false"/>
          <w:color w:val="000000"/>
          <w:sz w:val="28"/>
        </w:rPr>
        <w:t>
      </w:t>
      </w:r>
      <w:r>
        <w:rPr>
          <w:rFonts w:ascii="Times New Roman"/>
          <w:b w:val="false"/>
          <w:i w:val="false"/>
          <w:color w:val="000000"/>
          <w:sz w:val="28"/>
        </w:rPr>
        <w:t>5. Процедуры (действия) процесса оказания государственной услуги:</w:t>
      </w:r>
      <w:r>
        <w:br/>
      </w:r>
      <w:r>
        <w:rPr>
          <w:rFonts w:ascii="Times New Roman"/>
          <w:b w:val="false"/>
          <w:i w:val="false"/>
          <w:color w:val="000000"/>
          <w:sz w:val="28"/>
        </w:rPr>
        <w:t>
      1) ответственный работник услугодателя в течении тридцати минут с момента поступления заявления регистрирует его в журнале регистрации, и направляет в процедурный кабинет услугодателя для забора крови;</w:t>
      </w:r>
      <w:r>
        <w:br/>
      </w:r>
      <w:r>
        <w:rPr>
          <w:rFonts w:ascii="Times New Roman"/>
          <w:b w:val="false"/>
          <w:i w:val="false"/>
          <w:color w:val="000000"/>
          <w:sz w:val="28"/>
        </w:rPr>
        <w:t>
      2) забор крови проводится в процедурных кабинетах услугодателя течении 60 (шестьдесят) минут в вакутейнеры с разделительным гелем.</w:t>
      </w:r>
      <w:r>
        <w:br/>
      </w:r>
      <w:r>
        <w:rPr>
          <w:rFonts w:ascii="Times New Roman"/>
          <w:b w:val="false"/>
          <w:i w:val="false"/>
          <w:color w:val="000000"/>
          <w:sz w:val="28"/>
        </w:rPr>
        <w:t>
      Пробы крови сопровождаются направлением (в произвольной форме) на исследование (индивидуальное в 1 экземпляре, списочное в 2 экземплярах) и направляются в лабораторию коммунального государственного учреждения "Жамбылский областной центр по профилактике и борьбе со СПИД Управления здравоохранения акимата Жамбылской области".</w:t>
      </w:r>
      <w:r>
        <w:br/>
      </w:r>
      <w:r>
        <w:rPr>
          <w:rFonts w:ascii="Times New Roman"/>
          <w:b w:val="false"/>
          <w:i w:val="false"/>
          <w:color w:val="000000"/>
          <w:sz w:val="28"/>
        </w:rPr>
        <w:t>
      3) выдача результата с момента сдачи услугополучателем заявления услугодателю – отрицательного результата обследования – 3 (три) рабочих дня; положительного результата обследования – 20 (двадцать) рабочих дней.</w:t>
      </w:r>
      <w:r>
        <w:br/>
      </w:r>
      <w:r>
        <w:rPr>
          <w:rFonts w:ascii="Times New Roman"/>
          <w:b w:val="false"/>
          <w:i w:val="false"/>
          <w:color w:val="000000"/>
          <w:sz w:val="28"/>
        </w:rPr>
        <w:t>
      </w:t>
      </w:r>
      <w:r>
        <w:rPr>
          <w:rFonts w:ascii="Times New Roman"/>
          <w:b w:val="false"/>
          <w:i w:val="false"/>
          <w:color w:val="000000"/>
          <w:sz w:val="28"/>
        </w:rPr>
        <w:t>6. Результат процедуры (действия) по оказанию государственной услуги, который служит основанием для начала выполнения следующей процедуры (действия):</w:t>
      </w:r>
      <w:r>
        <w:br/>
      </w:r>
      <w:r>
        <w:rPr>
          <w:rFonts w:ascii="Times New Roman"/>
          <w:b w:val="false"/>
          <w:i w:val="false"/>
          <w:color w:val="000000"/>
          <w:sz w:val="28"/>
        </w:rPr>
        <w:t>
      1) выдача талона с регистрацией в соответствующем журнале с присвоением номера;</w:t>
      </w:r>
      <w:r>
        <w:br/>
      </w:r>
      <w:r>
        <w:rPr>
          <w:rFonts w:ascii="Times New Roman"/>
          <w:b w:val="false"/>
          <w:i w:val="false"/>
          <w:color w:val="000000"/>
          <w:sz w:val="28"/>
        </w:rPr>
        <w:t>
      2) присвоение номера вакутейнеру;</w:t>
      </w:r>
      <w:r>
        <w:br/>
      </w:r>
      <w:r>
        <w:rPr>
          <w:rFonts w:ascii="Times New Roman"/>
          <w:b w:val="false"/>
          <w:i w:val="false"/>
          <w:color w:val="000000"/>
          <w:sz w:val="28"/>
        </w:rPr>
        <w:t>
      3) оформление результата государственной услуги и передача для подписания руководством услугодателя и передача результата государственной услуги в процедурный кабинет услугодателя для выдачи услугополучателю.</w:t>
      </w:r>
      <w:r>
        <w:br/>
      </w:r>
      <w:r>
        <w:rPr>
          <w:rFonts w:ascii="Times New Roman"/>
          <w:b w:val="false"/>
          <w:i w:val="false"/>
          <w:color w:val="000000"/>
          <w:sz w:val="28"/>
        </w:rPr>
        <w:t>
</w:t>
      </w:r>
    </w:p>
    <w:bookmarkStart w:name="z75" w:id="14"/>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w:t>
      </w:r>
      <w:r>
        <w:br/>
      </w:r>
      <w:r>
        <w:rPr>
          <w:rFonts w:ascii="Times New Roman"/>
          <w:b/>
          <w:i w:val="false"/>
          <w:color w:val="000000"/>
        </w:rPr>
        <w:t>государственной услуги</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7.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1) ответственный работник услугодателя;</w:t>
      </w:r>
      <w:r>
        <w:br/>
      </w:r>
      <w:r>
        <w:rPr>
          <w:rFonts w:ascii="Times New Roman"/>
          <w:b w:val="false"/>
          <w:i w:val="false"/>
          <w:color w:val="000000"/>
          <w:sz w:val="28"/>
        </w:rPr>
        <w:t>
      2) работник процедурного кабинета;</w:t>
      </w:r>
      <w:r>
        <w:br/>
      </w:r>
      <w:r>
        <w:rPr>
          <w:rFonts w:ascii="Times New Roman"/>
          <w:b w:val="false"/>
          <w:i w:val="false"/>
          <w:color w:val="000000"/>
          <w:sz w:val="28"/>
        </w:rPr>
        <w:t>
      3) ответственный работник лаборатории услугодателя;</w:t>
      </w:r>
      <w:r>
        <w:br/>
      </w:r>
      <w:r>
        <w:rPr>
          <w:rFonts w:ascii="Times New Roman"/>
          <w:b w:val="false"/>
          <w:i w:val="false"/>
          <w:color w:val="000000"/>
          <w:sz w:val="28"/>
        </w:rPr>
        <w:t>
      4) руководство услугодателя.</w:t>
      </w:r>
      <w:r>
        <w:br/>
      </w:r>
      <w:r>
        <w:rPr>
          <w:rFonts w:ascii="Times New Roman"/>
          <w:b w:val="false"/>
          <w:i w:val="false"/>
          <w:color w:val="000000"/>
          <w:sz w:val="28"/>
        </w:rPr>
        <w:t>
      </w:t>
      </w:r>
      <w:r>
        <w:rPr>
          <w:rFonts w:ascii="Times New Roman"/>
          <w:b w:val="false"/>
          <w:i w:val="false"/>
          <w:color w:val="000000"/>
          <w:sz w:val="28"/>
        </w:rPr>
        <w:t>8. Описание последовательности процедур (действий) между структурными подразделениями услугодателя:</w:t>
      </w:r>
      <w:r>
        <w:br/>
      </w:r>
      <w:r>
        <w:rPr>
          <w:rFonts w:ascii="Times New Roman"/>
          <w:b w:val="false"/>
          <w:i w:val="false"/>
          <w:color w:val="000000"/>
          <w:sz w:val="28"/>
        </w:rPr>
        <w:t>
      1) ответственный работник услугодателя в течении тридцати минут с момента поступления заявления проводит регистрацию данных услугополучателя в журнал;</w:t>
      </w:r>
      <w:r>
        <w:br/>
      </w:r>
      <w:r>
        <w:rPr>
          <w:rFonts w:ascii="Times New Roman"/>
          <w:b w:val="false"/>
          <w:i w:val="false"/>
          <w:color w:val="000000"/>
          <w:sz w:val="28"/>
        </w:rPr>
        <w:t>
      2) работник процедурного кабинета в максимально допустимое время обслуживания услугополучателя – не более 60 (шестьдесят) минут проводит забор крови услугополучателя для исследования на наличие антител к ВИЧ –инфекции;</w:t>
      </w:r>
      <w:r>
        <w:br/>
      </w:r>
      <w:r>
        <w:rPr>
          <w:rFonts w:ascii="Times New Roman"/>
          <w:b w:val="false"/>
          <w:i w:val="false"/>
          <w:color w:val="000000"/>
          <w:sz w:val="28"/>
        </w:rPr>
        <w:t>
      3) ответственный работник лаборатории услугодателя проводит исследование крови услугополучателя на наличие антител к ВИЧ –инфекции - с момента сдачи услугополучателем заявления услугодателю – отрицательного результата обследования – 3 (три) рабочих дня; положительного результата обследования – 20 (двадцать) рабочих дней;</w:t>
      </w:r>
      <w:r>
        <w:br/>
      </w:r>
      <w:r>
        <w:rPr>
          <w:rFonts w:ascii="Times New Roman"/>
          <w:b w:val="false"/>
          <w:i w:val="false"/>
          <w:color w:val="000000"/>
          <w:sz w:val="28"/>
        </w:rPr>
        <w:t>
      4) оформление результата государственной услуги и передача для подписания руководством услугодателя.</w:t>
      </w:r>
      <w:r>
        <w:br/>
      </w:r>
      <w:r>
        <w:rPr>
          <w:rFonts w:ascii="Times New Roman"/>
          <w:b w:val="false"/>
          <w:i w:val="false"/>
          <w:color w:val="000000"/>
          <w:sz w:val="28"/>
        </w:rPr>
        <w:t xml:space="preserve">
      Описание порядка взаимодействия структурных подразделений (сотрудников) услугодателя, в процессе оказания государственной услуги приведено в блок схеме согласно </w:t>
      </w:r>
      <w:r>
        <w:rPr>
          <w:rFonts w:ascii="Times New Roman"/>
          <w:b w:val="false"/>
          <w:i w:val="false"/>
          <w:color w:val="000000"/>
          <w:sz w:val="28"/>
        </w:rPr>
        <w:t xml:space="preserve"> приложению</w:t>
      </w:r>
      <w:r>
        <w:rPr>
          <w:rFonts w:ascii="Times New Roman"/>
          <w:b w:val="false"/>
          <w:i w:val="false"/>
          <w:color w:val="000000"/>
          <w:sz w:val="28"/>
        </w:rPr>
        <w:t xml:space="preserve"> к настоящему </w:t>
      </w:r>
      <w:r>
        <w:rPr>
          <w:rFonts w:ascii="Times New Roman"/>
          <w:b w:val="false"/>
          <w:i w:val="false"/>
          <w:color w:val="000000"/>
          <w:sz w:val="28"/>
        </w:rPr>
        <w:t xml:space="preserve"> Регламенту</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"Добровольное</w:t>
            </w:r>
            <w:r>
              <w:br/>
            </w:r>
            <w:r>
              <w:rPr>
                <w:rFonts w:ascii="Times New Roman"/>
                <w:b w:val="false"/>
                <w:i w:val="false"/>
                <w:color w:val="000000"/>
                <w:sz w:val="20"/>
              </w:rPr>
              <w:t xml:space="preserve">анонимное и обязательное </w:t>
            </w:r>
            <w:r>
              <w:br/>
            </w:r>
            <w:r>
              <w:rPr>
                <w:rFonts w:ascii="Times New Roman"/>
                <w:b w:val="false"/>
                <w:i w:val="false"/>
                <w:color w:val="000000"/>
                <w:sz w:val="20"/>
              </w:rPr>
              <w:t>конфиденциальное медицинское</w:t>
            </w:r>
            <w:r>
              <w:br/>
            </w:r>
            <w:r>
              <w:rPr>
                <w:rFonts w:ascii="Times New Roman"/>
                <w:b w:val="false"/>
                <w:i w:val="false"/>
                <w:color w:val="000000"/>
                <w:sz w:val="20"/>
              </w:rPr>
              <w:t>обследование на наличие</w:t>
            </w:r>
            <w:r>
              <w:br/>
            </w:r>
            <w:r>
              <w:rPr>
                <w:rFonts w:ascii="Times New Roman"/>
                <w:b w:val="false"/>
                <w:i w:val="false"/>
                <w:color w:val="000000"/>
                <w:sz w:val="20"/>
              </w:rPr>
              <w:t>ВИЧ-инфекции"</w:t>
            </w:r>
          </w:p>
        </w:tc>
      </w:tr>
    </w:tbl>
    <w:p>
      <w:pPr>
        <w:spacing w:after="0"/>
        <w:ind w:left="0"/>
        <w:jc w:val="left"/>
      </w:pPr>
      <w:r>
        <w:rPr>
          <w:rFonts w:ascii="Times New Roman"/>
          <w:b/>
          <w:i w:val="false"/>
          <w:color w:val="000000"/>
        </w:rPr>
        <w:t xml:space="preserve"> Схема получения государственной услуги при обращении к услугодателю</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676900" cy="675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676900" cy="675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 </w:t>
            </w:r>
            <w:r>
              <w:br/>
            </w:r>
            <w:r>
              <w:rPr>
                <w:rFonts w:ascii="Times New Roman"/>
                <w:b w:val="false"/>
                <w:i w:val="false"/>
                <w:color w:val="000000"/>
                <w:sz w:val="20"/>
              </w:rPr>
              <w:t>акимата Жамбылской области</w:t>
            </w:r>
            <w:r>
              <w:br/>
            </w:r>
            <w:r>
              <w:rPr>
                <w:rFonts w:ascii="Times New Roman"/>
                <w:b w:val="false"/>
                <w:i w:val="false"/>
                <w:color w:val="000000"/>
                <w:sz w:val="20"/>
              </w:rPr>
              <w:t>от 14 апреля 2014 года № 116</w:t>
            </w:r>
          </w:p>
        </w:tc>
      </w:tr>
    </w:tbl>
    <w:bookmarkStart w:name="z80" w:id="15"/>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"Выдача справки с противотуберкулезного диспансера"</w:t>
      </w:r>
      <w:r>
        <w:br/>
      </w:r>
      <w:r>
        <w:rPr>
          <w:rFonts w:ascii="Times New Roman"/>
          <w:b/>
          <w:i w:val="false"/>
          <w:color w:val="000000"/>
        </w:rPr>
        <w:t>1. Общие положения</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Государственная услуга "Выдача справки с противотуберкулезного диспансера" (далее – государственная услуга) оказывается в соответствии со стандартом государственной услуги "Выдача справки с противотуберкулезного диспансера", утвержденного постановлением Правительства Республики Казахстан от 20 марта 2014 года </w:t>
      </w:r>
      <w:r>
        <w:rPr>
          <w:rFonts w:ascii="Times New Roman"/>
          <w:b w:val="false"/>
          <w:i w:val="false"/>
          <w:color w:val="000000"/>
          <w:sz w:val="28"/>
        </w:rPr>
        <w:t xml:space="preserve"> № 253</w:t>
      </w:r>
      <w:r>
        <w:rPr>
          <w:rFonts w:ascii="Times New Roman"/>
          <w:b w:val="false"/>
          <w:i w:val="false"/>
          <w:color w:val="000000"/>
          <w:sz w:val="28"/>
        </w:rPr>
        <w:t xml:space="preserve"> (далее - Стандарт) медицинскими организациями Жамбылской области (территориальными противотуберкулезными диспансерами, больницами, противотуберкулезными кабинетами) (далее – услугодатель).</w:t>
      </w:r>
      <w:r>
        <w:br/>
      </w:r>
      <w:r>
        <w:rPr>
          <w:rFonts w:ascii="Times New Roman"/>
          <w:b w:val="false"/>
          <w:i w:val="false"/>
          <w:color w:val="000000"/>
          <w:sz w:val="28"/>
        </w:rPr>
        <w:t>
      Прием заявлений и выдача результатов оказания государственной услуги осуществляются услугодателем.</w:t>
      </w:r>
      <w:r>
        <w:br/>
      </w:r>
      <w:r>
        <w:rPr>
          <w:rFonts w:ascii="Times New Roman"/>
          <w:b w:val="false"/>
          <w:i w:val="false"/>
          <w:color w:val="000000"/>
          <w:sz w:val="28"/>
        </w:rPr>
        <w:t>
      </w:t>
      </w:r>
      <w:r>
        <w:rPr>
          <w:rFonts w:ascii="Times New Roman"/>
          <w:b w:val="false"/>
          <w:i w:val="false"/>
          <w:color w:val="000000"/>
          <w:sz w:val="28"/>
        </w:rPr>
        <w:t>2. Форма оказания государственной услуги – бумажная.</w:t>
      </w:r>
      <w:r>
        <w:br/>
      </w:r>
      <w:r>
        <w:rPr>
          <w:rFonts w:ascii="Times New Roman"/>
          <w:b w:val="false"/>
          <w:i w:val="false"/>
          <w:color w:val="000000"/>
          <w:sz w:val="28"/>
        </w:rPr>
        <w:t>
      </w:t>
      </w:r>
      <w:r>
        <w:rPr>
          <w:rFonts w:ascii="Times New Roman"/>
          <w:b w:val="false"/>
          <w:i w:val="false"/>
          <w:color w:val="000000"/>
          <w:sz w:val="28"/>
        </w:rPr>
        <w:t>3. Результат оказания государственной услуги – выдача услугополучателю справки согласно приложению 2 к Стандарту.</w:t>
      </w:r>
      <w:r>
        <w:br/>
      </w:r>
      <w:r>
        <w:rPr>
          <w:rFonts w:ascii="Times New Roman"/>
          <w:b w:val="false"/>
          <w:i w:val="false"/>
          <w:color w:val="000000"/>
          <w:sz w:val="28"/>
        </w:rPr>
        <w:t>
      Форма предоставления результата оказания государственной услуги: бумажная.</w:t>
      </w:r>
      <w:r>
        <w:br/>
      </w:r>
      <w:r>
        <w:rPr>
          <w:rFonts w:ascii="Times New Roman"/>
          <w:b w:val="false"/>
          <w:i w:val="false"/>
          <w:color w:val="000000"/>
          <w:sz w:val="28"/>
        </w:rPr>
        <w:t>
</w:t>
      </w:r>
    </w:p>
    <w:bookmarkStart w:name="z85" w:id="16"/>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w:t>
      </w:r>
      <w:r>
        <w:br/>
      </w:r>
      <w:r>
        <w:rPr>
          <w:rFonts w:ascii="Times New Roman"/>
          <w:b/>
          <w:i w:val="false"/>
          <w:color w:val="000000"/>
        </w:rPr>
        <w:t>государственной услуги</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4. Основанием для начала процедуры (действия) по оказанию государственной услуги является получение услугодателем документов услугополучателя, необходимых для оказания государственной услуги (далее – заявление).</w:t>
      </w:r>
      <w:r>
        <w:br/>
      </w:r>
      <w:r>
        <w:rPr>
          <w:rFonts w:ascii="Times New Roman"/>
          <w:b w:val="false"/>
          <w:i w:val="false"/>
          <w:color w:val="000000"/>
          <w:sz w:val="28"/>
        </w:rPr>
        <w:t>
      </w:t>
      </w:r>
      <w:r>
        <w:rPr>
          <w:rFonts w:ascii="Times New Roman"/>
          <w:b w:val="false"/>
          <w:i w:val="false"/>
          <w:color w:val="000000"/>
          <w:sz w:val="28"/>
        </w:rPr>
        <w:t>5. Процедуры (действия) процесса оказания государственной услуги:</w:t>
      </w:r>
      <w:r>
        <w:br/>
      </w:r>
      <w:r>
        <w:rPr>
          <w:rFonts w:ascii="Times New Roman"/>
          <w:b w:val="false"/>
          <w:i w:val="false"/>
          <w:color w:val="000000"/>
          <w:sz w:val="28"/>
        </w:rPr>
        <w:t>
      1) Ответственный работник за выдачу справок услугодателя в течении тридцати минут осуществляет проверку полноты и достоверности предоставленных документов и проводит идентификацию личности по данным удостоверения личности на наличие в базе данных "Национальный регистр больных туберкулезом". При отрицательном результате данные услугополучателя регистрируются в журнале и выдается бланк справки, и направляет к врачу-фтизиатру;</w:t>
      </w:r>
      <w:r>
        <w:br/>
      </w:r>
      <w:r>
        <w:rPr>
          <w:rFonts w:ascii="Times New Roman"/>
          <w:b w:val="false"/>
          <w:i w:val="false"/>
          <w:color w:val="000000"/>
          <w:sz w:val="28"/>
        </w:rPr>
        <w:t>
      2) врач-фтизиатр в течении тридцати минут проводит осмотр рентген или флюорографического снимка и при отрицательном результате выдается справка, подписанная ответственным работником за выдачу справок услугодателя, врачом-фтизиатром и заверенная личной врачебной печатью;</w:t>
      </w:r>
      <w:r>
        <w:br/>
      </w:r>
      <w:r>
        <w:rPr>
          <w:rFonts w:ascii="Times New Roman"/>
          <w:b w:val="false"/>
          <w:i w:val="false"/>
          <w:color w:val="000000"/>
          <w:sz w:val="28"/>
        </w:rPr>
        <w:t>
      3) руководство услугодателя в двадцати минут проводит индентификацию подлинности подписи ответственного работника регистратуры и врача нарколога, личной печати врача-фтизиатра и услугополучателю выдается справка, заверенная подписью руководства и печатью услугодателя.</w:t>
      </w:r>
      <w:r>
        <w:br/>
      </w:r>
      <w:r>
        <w:rPr>
          <w:rFonts w:ascii="Times New Roman"/>
          <w:b w:val="false"/>
          <w:i w:val="false"/>
          <w:color w:val="000000"/>
          <w:sz w:val="28"/>
        </w:rPr>
        <w:t>
      </w:t>
      </w:r>
      <w:r>
        <w:rPr>
          <w:rFonts w:ascii="Times New Roman"/>
          <w:b w:val="false"/>
          <w:i w:val="false"/>
          <w:color w:val="000000"/>
          <w:sz w:val="28"/>
        </w:rPr>
        <w:t>6. Результат процедуры (действия) по оказанию государственной услуги, который служит основанием для начала выполнения следующей процедуры (действия):</w:t>
      </w:r>
      <w:r>
        <w:br/>
      </w:r>
      <w:r>
        <w:rPr>
          <w:rFonts w:ascii="Times New Roman"/>
          <w:b w:val="false"/>
          <w:i w:val="false"/>
          <w:color w:val="000000"/>
          <w:sz w:val="28"/>
        </w:rPr>
        <w:t>
      1) регистрация заявления, необходимых для оказания государственной услуги в регистратуре услугодателя и передача их врачу-психиатру;</w:t>
      </w:r>
      <w:r>
        <w:br/>
      </w:r>
      <w:r>
        <w:rPr>
          <w:rFonts w:ascii="Times New Roman"/>
          <w:b w:val="false"/>
          <w:i w:val="false"/>
          <w:color w:val="000000"/>
          <w:sz w:val="28"/>
        </w:rPr>
        <w:t>
      2) осмотр рентген или флюорографического снимка врачом-фтизиатром;</w:t>
      </w:r>
      <w:r>
        <w:br/>
      </w:r>
      <w:r>
        <w:rPr>
          <w:rFonts w:ascii="Times New Roman"/>
          <w:b w:val="false"/>
          <w:i w:val="false"/>
          <w:color w:val="000000"/>
          <w:sz w:val="28"/>
        </w:rPr>
        <w:t>
      3) оформление результата государственной услуги и передача для подписания руководством услугодателя и выдача услугополучателю.</w:t>
      </w:r>
      <w:r>
        <w:br/>
      </w:r>
      <w:r>
        <w:rPr>
          <w:rFonts w:ascii="Times New Roman"/>
          <w:b w:val="false"/>
          <w:i w:val="false"/>
          <w:color w:val="000000"/>
          <w:sz w:val="28"/>
        </w:rPr>
        <w:t>
</w:t>
      </w:r>
    </w:p>
    <w:bookmarkStart w:name="z89" w:id="17"/>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w:t>
      </w:r>
      <w:r>
        <w:br/>
      </w:r>
      <w:r>
        <w:rPr>
          <w:rFonts w:ascii="Times New Roman"/>
          <w:b/>
          <w:i w:val="false"/>
          <w:color w:val="000000"/>
        </w:rPr>
        <w:t>государственной услуги</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7.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1) Ответственный работник регистратуры услугодателя;</w:t>
      </w:r>
      <w:r>
        <w:br/>
      </w:r>
      <w:r>
        <w:rPr>
          <w:rFonts w:ascii="Times New Roman"/>
          <w:b w:val="false"/>
          <w:i w:val="false"/>
          <w:color w:val="000000"/>
          <w:sz w:val="28"/>
        </w:rPr>
        <w:t>
      2) Врач-фтизиатр;</w:t>
      </w:r>
      <w:r>
        <w:br/>
      </w:r>
      <w:r>
        <w:rPr>
          <w:rFonts w:ascii="Times New Roman"/>
          <w:b w:val="false"/>
          <w:i w:val="false"/>
          <w:color w:val="000000"/>
          <w:sz w:val="28"/>
        </w:rPr>
        <w:t>
      3) руководство услугодателя.</w:t>
      </w:r>
      <w:r>
        <w:br/>
      </w:r>
      <w:r>
        <w:rPr>
          <w:rFonts w:ascii="Times New Roman"/>
          <w:b w:val="false"/>
          <w:i w:val="false"/>
          <w:color w:val="000000"/>
          <w:sz w:val="28"/>
        </w:rPr>
        <w:t>
      </w:t>
      </w:r>
      <w:r>
        <w:rPr>
          <w:rFonts w:ascii="Times New Roman"/>
          <w:b w:val="false"/>
          <w:i w:val="false"/>
          <w:color w:val="000000"/>
          <w:sz w:val="28"/>
        </w:rPr>
        <w:t>8. Описание последовательности процедур (действий) между структурными подразделениями услугодателя:</w:t>
      </w:r>
      <w:r>
        <w:br/>
      </w:r>
      <w:r>
        <w:rPr>
          <w:rFonts w:ascii="Times New Roman"/>
          <w:b w:val="false"/>
          <w:i w:val="false"/>
          <w:color w:val="000000"/>
          <w:sz w:val="28"/>
        </w:rPr>
        <w:t>
      1) Ответственный работник за выдачу справок услугодателя в течении тридцати минут осуществляет проверку полноты и достоверности предоставленных документов и проводит идентификацию личности по данным удостоверения личности на наличие в базе данных "Национальный регистр больных туберкулезом". При отрицательном результате данные услугополучателя регистрируются в журнале и выдается бланк справки, и направляет к врачу-фтизиатру;</w:t>
      </w:r>
      <w:r>
        <w:br/>
      </w:r>
      <w:r>
        <w:rPr>
          <w:rFonts w:ascii="Times New Roman"/>
          <w:b w:val="false"/>
          <w:i w:val="false"/>
          <w:color w:val="000000"/>
          <w:sz w:val="28"/>
        </w:rPr>
        <w:t>
      2) врач-фтизиатр в течении тридцати минут проводит осмотр рентген или флюорографического снимка и при отрицательном результате выдается справка, подписанная ответственным работником за выдачу справок услугодателя, врачом-фтизиатром и заверенная личной врачебной печатью;</w:t>
      </w:r>
      <w:r>
        <w:br/>
      </w:r>
      <w:r>
        <w:rPr>
          <w:rFonts w:ascii="Times New Roman"/>
          <w:b w:val="false"/>
          <w:i w:val="false"/>
          <w:color w:val="000000"/>
          <w:sz w:val="28"/>
        </w:rPr>
        <w:t>
      3) руководство услугодателя в двадцати минут проводит индентификацию подлинности подписи ответственного работника регистратуры и врача нарколога, личной печати врача-фтизиатра и услугополучателю выдается справка, заверенная подписью руководства и печатью услугодателя.</w:t>
      </w:r>
      <w:r>
        <w:br/>
      </w:r>
      <w:r>
        <w:rPr>
          <w:rFonts w:ascii="Times New Roman"/>
          <w:b w:val="false"/>
          <w:i w:val="false"/>
          <w:color w:val="000000"/>
          <w:sz w:val="28"/>
        </w:rPr>
        <w:t xml:space="preserve">
      Описание порядка взаимодействия структурных подразделений (сотрудников) услугодателя, в процессе оказания государственной услуги приведено в блок схеме согласно </w:t>
      </w:r>
      <w:r>
        <w:rPr>
          <w:rFonts w:ascii="Times New Roman"/>
          <w:b w:val="false"/>
          <w:i w:val="false"/>
          <w:color w:val="000000"/>
          <w:sz w:val="28"/>
        </w:rPr>
        <w:t xml:space="preserve"> приложению</w:t>
      </w:r>
      <w:r>
        <w:rPr>
          <w:rFonts w:ascii="Times New Roman"/>
          <w:b w:val="false"/>
          <w:i w:val="false"/>
          <w:color w:val="000000"/>
          <w:sz w:val="28"/>
        </w:rPr>
        <w:t xml:space="preserve"> к настоящему </w:t>
      </w:r>
      <w:r>
        <w:rPr>
          <w:rFonts w:ascii="Times New Roman"/>
          <w:b w:val="false"/>
          <w:i w:val="false"/>
          <w:color w:val="000000"/>
          <w:sz w:val="28"/>
        </w:rPr>
        <w:t xml:space="preserve"> Регламенту</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справки с</w:t>
            </w:r>
            <w:r>
              <w:br/>
            </w:r>
            <w:r>
              <w:rPr>
                <w:rFonts w:ascii="Times New Roman"/>
                <w:b w:val="false"/>
                <w:i w:val="false"/>
                <w:color w:val="000000"/>
                <w:sz w:val="20"/>
              </w:rPr>
              <w:t>противотуберкулезного диспансера"</w:t>
            </w:r>
          </w:p>
        </w:tc>
      </w:tr>
    </w:tbl>
    <w:p>
      <w:pPr>
        <w:spacing w:after="0"/>
        <w:ind w:left="0"/>
        <w:jc w:val="left"/>
      </w:pPr>
      <w:r>
        <w:rPr>
          <w:rFonts w:ascii="Times New Roman"/>
          <w:b/>
          <w:i w:val="false"/>
          <w:color w:val="000000"/>
        </w:rPr>
        <w:t xml:space="preserve"> Схема получения государственной услуги при</w:t>
      </w:r>
      <w:r>
        <w:br/>
      </w:r>
      <w:r>
        <w:rPr>
          <w:rFonts w:ascii="Times New Roman"/>
          <w:b/>
          <w:i w:val="false"/>
          <w:color w:val="000000"/>
        </w:rPr>
        <w:t>обращении к услугодателю</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032500" cy="731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032500" cy="731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 </w:t>
            </w:r>
            <w:r>
              <w:br/>
            </w:r>
            <w:r>
              <w:rPr>
                <w:rFonts w:ascii="Times New Roman"/>
                <w:b w:val="false"/>
                <w:i w:val="false"/>
                <w:color w:val="000000"/>
                <w:sz w:val="20"/>
              </w:rPr>
              <w:t>акимата Жамбылской области</w:t>
            </w:r>
            <w:r>
              <w:br/>
            </w:r>
            <w:r>
              <w:rPr>
                <w:rFonts w:ascii="Times New Roman"/>
                <w:b w:val="false"/>
                <w:i w:val="false"/>
                <w:color w:val="000000"/>
                <w:sz w:val="20"/>
              </w:rPr>
              <w:t>от 14 апреля 2014 года № 116</w:t>
            </w:r>
          </w:p>
        </w:tc>
      </w:tr>
    </w:tbl>
    <w:bookmarkStart w:name="z94" w:id="18"/>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"Выдача справки с психоневрологического диспансера"</w:t>
      </w:r>
      <w:r>
        <w:br/>
      </w:r>
      <w:r>
        <w:rPr>
          <w:rFonts w:ascii="Times New Roman"/>
          <w:b/>
          <w:i w:val="false"/>
          <w:color w:val="000000"/>
        </w:rPr>
        <w:t>1. Общие положения</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Государственная услуга "Выдача справки с психоневрологического диспансера" (далее – государственная услуга) оказывается в соответствии со стандартом государственной услуги "Выдача справки с психоневрологического диспансера", утвержденного постановлением Правительства Республики Казахстан от 20 марта 2014 года </w:t>
      </w:r>
      <w:r>
        <w:rPr>
          <w:rFonts w:ascii="Times New Roman"/>
          <w:b w:val="false"/>
          <w:i w:val="false"/>
          <w:color w:val="000000"/>
          <w:sz w:val="28"/>
        </w:rPr>
        <w:t xml:space="preserve"> № 253</w:t>
      </w:r>
      <w:r>
        <w:rPr>
          <w:rFonts w:ascii="Times New Roman"/>
          <w:b w:val="false"/>
          <w:i w:val="false"/>
          <w:color w:val="000000"/>
          <w:sz w:val="28"/>
        </w:rPr>
        <w:t xml:space="preserve"> (далее - Стандарт) медицинскими организациями Жамбылской области, где по штатному расписанию предусмотрен врач-психиатр (далее – услугодатель) при непосредственном обращении услугополучателя к услугодателю.</w:t>
      </w:r>
      <w:r>
        <w:br/>
      </w:r>
      <w:r>
        <w:rPr>
          <w:rFonts w:ascii="Times New Roman"/>
          <w:b w:val="false"/>
          <w:i w:val="false"/>
          <w:color w:val="000000"/>
          <w:sz w:val="28"/>
        </w:rPr>
        <w:t>
      Прием заявлений и выдача результатов оказания государственной услуги осуществляются услугодателем.</w:t>
      </w:r>
      <w:r>
        <w:br/>
      </w:r>
      <w:r>
        <w:rPr>
          <w:rFonts w:ascii="Times New Roman"/>
          <w:b w:val="false"/>
          <w:i w:val="false"/>
          <w:color w:val="000000"/>
          <w:sz w:val="28"/>
        </w:rPr>
        <w:t>
      </w:t>
      </w:r>
      <w:r>
        <w:rPr>
          <w:rFonts w:ascii="Times New Roman"/>
          <w:b w:val="false"/>
          <w:i w:val="false"/>
          <w:color w:val="000000"/>
          <w:sz w:val="28"/>
        </w:rPr>
        <w:t>2. Форма оказания государственной услуги – бумажная.</w:t>
      </w:r>
      <w:r>
        <w:br/>
      </w:r>
      <w:r>
        <w:rPr>
          <w:rFonts w:ascii="Times New Roman"/>
          <w:b w:val="false"/>
          <w:i w:val="false"/>
          <w:color w:val="000000"/>
          <w:sz w:val="28"/>
        </w:rPr>
        <w:t>
      </w:t>
      </w:r>
      <w:r>
        <w:rPr>
          <w:rFonts w:ascii="Times New Roman"/>
          <w:b w:val="false"/>
          <w:i w:val="false"/>
          <w:color w:val="000000"/>
          <w:sz w:val="28"/>
        </w:rPr>
        <w:t>3. Результат оказания государственной услуги – выдача услугополучателю справки с психоневрологического диспансера согласно приложению 1 к Стандарту.</w:t>
      </w:r>
      <w:r>
        <w:br/>
      </w:r>
      <w:r>
        <w:rPr>
          <w:rFonts w:ascii="Times New Roman"/>
          <w:b w:val="false"/>
          <w:i w:val="false"/>
          <w:color w:val="000000"/>
          <w:sz w:val="28"/>
        </w:rPr>
        <w:t>
      Форма предоставления результата оказания государственной услуги: бумажная.</w:t>
      </w:r>
      <w:r>
        <w:br/>
      </w:r>
      <w:r>
        <w:rPr>
          <w:rFonts w:ascii="Times New Roman"/>
          <w:b w:val="false"/>
          <w:i w:val="false"/>
          <w:color w:val="000000"/>
          <w:sz w:val="28"/>
        </w:rPr>
        <w:t>
</w:t>
      </w:r>
    </w:p>
    <w:bookmarkStart w:name="z99" w:id="19"/>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w:t>
      </w:r>
      <w:r>
        <w:br/>
      </w:r>
      <w:r>
        <w:rPr>
          <w:rFonts w:ascii="Times New Roman"/>
          <w:b/>
          <w:i w:val="false"/>
          <w:color w:val="000000"/>
        </w:rPr>
        <w:t>государственной услуги</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4. Основанием для начала процедуры (действия) по оказанию государственной услуги является получение услугодателем документов услугополучателя, необходимых для оказания государственной услуги (далее – заявление).</w:t>
      </w:r>
      <w:r>
        <w:br/>
      </w:r>
      <w:r>
        <w:rPr>
          <w:rFonts w:ascii="Times New Roman"/>
          <w:b w:val="false"/>
          <w:i w:val="false"/>
          <w:color w:val="000000"/>
          <w:sz w:val="28"/>
        </w:rPr>
        <w:t>
      </w:t>
      </w:r>
      <w:r>
        <w:rPr>
          <w:rFonts w:ascii="Times New Roman"/>
          <w:b w:val="false"/>
          <w:i w:val="false"/>
          <w:color w:val="000000"/>
          <w:sz w:val="28"/>
        </w:rPr>
        <w:t>5. Процедуры (действия) процесса оказания государственной услуги:</w:t>
      </w:r>
      <w:r>
        <w:br/>
      </w:r>
      <w:r>
        <w:rPr>
          <w:rFonts w:ascii="Times New Roman"/>
          <w:b w:val="false"/>
          <w:i w:val="false"/>
          <w:color w:val="000000"/>
          <w:sz w:val="28"/>
        </w:rPr>
        <w:t>
      1) Ответственный работник регистратуры услугодателя в течении двадцати минут с момента поступления заявления проводит идентификацию личности по данным удостоверение личности по регистру прикрепленного населения и по базе данных о наличии/отсутствии на динамическом наблюдении в психиатрической организации по месту жительства. При отрицательном результате выдается бланк справки с регистрацией в соответствующем журнале подписанный медицинским регистратором услугодателя регистрирует его в журнале регистрации согласно приложению 2 к Стандарту и направляет к врачу-психиатру;</w:t>
      </w:r>
      <w:r>
        <w:br/>
      </w:r>
      <w:r>
        <w:rPr>
          <w:rFonts w:ascii="Times New Roman"/>
          <w:b w:val="false"/>
          <w:i w:val="false"/>
          <w:color w:val="000000"/>
          <w:sz w:val="28"/>
        </w:rPr>
        <w:t>
      2) врач – психиатр проводит психиатрическое освидетельствование в течении двух часов и при отрицательном результате (отсутствие психических расстройств) выдает справку подписанная врачом-психиатром и медицинским регистратором, выдавшими справку, и заверенная печатью врача.</w:t>
      </w:r>
      <w:r>
        <w:br/>
      </w:r>
      <w:r>
        <w:rPr>
          <w:rFonts w:ascii="Times New Roman"/>
          <w:b w:val="false"/>
          <w:i w:val="false"/>
          <w:color w:val="000000"/>
          <w:sz w:val="28"/>
        </w:rPr>
        <w:t>
      При подозрении на наличие психических отклонений, услугополучатель направляется на комиссионное психиатрическое освидительствование на базе Государственного казенного коммунального предприятия "Областной психоневрологический диспансер Управления здравоохранения акимата Жамбылской области", для подтверждения или опровержения заключения;</w:t>
      </w:r>
      <w:r>
        <w:br/>
      </w:r>
      <w:r>
        <w:rPr>
          <w:rFonts w:ascii="Times New Roman"/>
          <w:b w:val="false"/>
          <w:i w:val="false"/>
          <w:color w:val="000000"/>
          <w:sz w:val="28"/>
        </w:rPr>
        <w:t>
      3) руководство услугодателя в двадцати минут проводит индентификацию подлинности подписи ответственного работника регистратуры и врача нарколога, личной печати врача-психиатра и услугополучателю выдается справка, заверенная подписью заместителя главного врача и печатью услугодателя.</w:t>
      </w:r>
      <w:r>
        <w:br/>
      </w:r>
      <w:r>
        <w:rPr>
          <w:rFonts w:ascii="Times New Roman"/>
          <w:b w:val="false"/>
          <w:i w:val="false"/>
          <w:color w:val="000000"/>
          <w:sz w:val="28"/>
        </w:rPr>
        <w:t>
      </w:t>
      </w:r>
      <w:r>
        <w:rPr>
          <w:rFonts w:ascii="Times New Roman"/>
          <w:b w:val="false"/>
          <w:i w:val="false"/>
          <w:color w:val="000000"/>
          <w:sz w:val="28"/>
        </w:rPr>
        <w:t>6. Результат процедуры (действия) по оказанию государственной услуги, который служит основанием для начала выполнения следующей процедуры (действия):</w:t>
      </w:r>
      <w:r>
        <w:br/>
      </w:r>
      <w:r>
        <w:rPr>
          <w:rFonts w:ascii="Times New Roman"/>
          <w:b w:val="false"/>
          <w:i w:val="false"/>
          <w:color w:val="000000"/>
          <w:sz w:val="28"/>
        </w:rPr>
        <w:t>
      1) регистрация заявления, необходимых для оказания государственной услуги в регистратуре услугодателя и передача их врачу-психиатру;</w:t>
      </w:r>
      <w:r>
        <w:br/>
      </w:r>
      <w:r>
        <w:rPr>
          <w:rFonts w:ascii="Times New Roman"/>
          <w:b w:val="false"/>
          <w:i w:val="false"/>
          <w:color w:val="000000"/>
          <w:sz w:val="28"/>
        </w:rPr>
        <w:t>
      2) медицинский осмотр врача-психиатра;</w:t>
      </w:r>
      <w:r>
        <w:br/>
      </w:r>
      <w:r>
        <w:rPr>
          <w:rFonts w:ascii="Times New Roman"/>
          <w:b w:val="false"/>
          <w:i w:val="false"/>
          <w:color w:val="000000"/>
          <w:sz w:val="28"/>
        </w:rPr>
        <w:t>
      3) оформление результата государственной услуги и передача для подписания руководством услугодателя.</w:t>
      </w:r>
      <w:r>
        <w:br/>
      </w:r>
      <w:r>
        <w:rPr>
          <w:rFonts w:ascii="Times New Roman"/>
          <w:b w:val="false"/>
          <w:i w:val="false"/>
          <w:color w:val="000000"/>
          <w:sz w:val="28"/>
        </w:rPr>
        <w:t>
</w:t>
      </w:r>
    </w:p>
    <w:bookmarkStart w:name="z103" w:id="20"/>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w:t>
      </w:r>
      <w:r>
        <w:br/>
      </w:r>
      <w:r>
        <w:rPr>
          <w:rFonts w:ascii="Times New Roman"/>
          <w:b/>
          <w:i w:val="false"/>
          <w:color w:val="000000"/>
        </w:rPr>
        <w:t>государственной услуги</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7.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xml:space="preserve">
      1) Ответственный работник регистратуры услугодателя; </w:t>
      </w:r>
      <w:r>
        <w:br/>
      </w:r>
      <w:r>
        <w:rPr>
          <w:rFonts w:ascii="Times New Roman"/>
          <w:b w:val="false"/>
          <w:i w:val="false"/>
          <w:color w:val="000000"/>
          <w:sz w:val="28"/>
        </w:rPr>
        <w:t>
      2) Врач-психиатр;</w:t>
      </w:r>
      <w:r>
        <w:br/>
      </w:r>
      <w:r>
        <w:rPr>
          <w:rFonts w:ascii="Times New Roman"/>
          <w:b w:val="false"/>
          <w:i w:val="false"/>
          <w:color w:val="000000"/>
          <w:sz w:val="28"/>
        </w:rPr>
        <w:t>
      3) руководство услугодателя.</w:t>
      </w:r>
      <w:r>
        <w:br/>
      </w:r>
      <w:r>
        <w:rPr>
          <w:rFonts w:ascii="Times New Roman"/>
          <w:b w:val="false"/>
          <w:i w:val="false"/>
          <w:color w:val="000000"/>
          <w:sz w:val="28"/>
        </w:rPr>
        <w:t>
      </w:t>
      </w:r>
      <w:r>
        <w:rPr>
          <w:rFonts w:ascii="Times New Roman"/>
          <w:b w:val="false"/>
          <w:i w:val="false"/>
          <w:color w:val="000000"/>
          <w:sz w:val="28"/>
        </w:rPr>
        <w:t>8. Описание последовательности процедур (действий) между структурными подразделениями услугодателя:</w:t>
      </w:r>
      <w:r>
        <w:br/>
      </w:r>
      <w:r>
        <w:rPr>
          <w:rFonts w:ascii="Times New Roman"/>
          <w:b w:val="false"/>
          <w:i w:val="false"/>
          <w:color w:val="000000"/>
          <w:sz w:val="28"/>
        </w:rPr>
        <w:t>
      1) Ответственный работник регистратуры услугодателя в течении двадцати минут с момента поступления заявления проводит идентификацию личности по данным удостоверение личности по регистру прикрепленного населения и по базе данных о наличии/отсутствии на динамическом наблюдении в психиатрической организации по месту жительства. При отрицательном результате выдается бланк справки с регистрацией в соответствующем журнале подписанный медицинским регистратором услугодателя регистрирует его в журнале регистрации оказания государственной услуги, согласно приложению 2 к Стандарту и направляет к врачу-психиатру;</w:t>
      </w:r>
      <w:r>
        <w:br/>
      </w:r>
      <w:r>
        <w:rPr>
          <w:rFonts w:ascii="Times New Roman"/>
          <w:b w:val="false"/>
          <w:i w:val="false"/>
          <w:color w:val="000000"/>
          <w:sz w:val="28"/>
        </w:rPr>
        <w:t>
      2) врач – психиатр проводит психиатрическое освидетельствование в течении двух часов и при отрицательном результате (отсутствие психических расстройств) выдает справку подписанная врачом-психиатром и медицинским регистратором, выдавшими справку, и заверенная печатью врача.</w:t>
      </w:r>
      <w:r>
        <w:br/>
      </w:r>
      <w:r>
        <w:rPr>
          <w:rFonts w:ascii="Times New Roman"/>
          <w:b w:val="false"/>
          <w:i w:val="false"/>
          <w:color w:val="000000"/>
          <w:sz w:val="28"/>
        </w:rPr>
        <w:t>
      При подозрении на наличие психических отклонений, услугополучатель направляется на комиссионное психиатрическое освидительствование на базе Государственного казенного коммунального предприятия "Областной психоневрологический диспансер Управления здравоохранения акимата Жамбылской области", для подтверждения или опровержения заключения;</w:t>
      </w:r>
      <w:r>
        <w:br/>
      </w:r>
      <w:r>
        <w:rPr>
          <w:rFonts w:ascii="Times New Roman"/>
          <w:b w:val="false"/>
          <w:i w:val="false"/>
          <w:color w:val="000000"/>
          <w:sz w:val="28"/>
        </w:rPr>
        <w:t>
      3) руководство услугодателя в двадцати минут проводит индентификацию подлинности подписи ответственного работника регистратуры и врача нарколога, личной печати врача-психиатра и услугополучателю выдается справка, заверенная подписью заместителя главного врача и печатью услугодателя.</w:t>
      </w:r>
      <w:r>
        <w:br/>
      </w:r>
      <w:r>
        <w:rPr>
          <w:rFonts w:ascii="Times New Roman"/>
          <w:b w:val="false"/>
          <w:i w:val="false"/>
          <w:color w:val="000000"/>
          <w:sz w:val="28"/>
        </w:rPr>
        <w:t xml:space="preserve">
      Описание порядка взаимодействия структурных подразделений (сотрудников) услугодателя, в процессе оказания государственной услуги приведено в блок схеме согласно </w:t>
      </w:r>
      <w:r>
        <w:rPr>
          <w:rFonts w:ascii="Times New Roman"/>
          <w:b w:val="false"/>
          <w:i w:val="false"/>
          <w:color w:val="000000"/>
          <w:sz w:val="28"/>
        </w:rPr>
        <w:t xml:space="preserve"> приложению</w:t>
      </w:r>
      <w:r>
        <w:rPr>
          <w:rFonts w:ascii="Times New Roman"/>
          <w:b w:val="false"/>
          <w:i w:val="false"/>
          <w:color w:val="000000"/>
          <w:sz w:val="28"/>
        </w:rPr>
        <w:t xml:space="preserve"> к настоящему </w:t>
      </w:r>
      <w:r>
        <w:rPr>
          <w:rFonts w:ascii="Times New Roman"/>
          <w:b w:val="false"/>
          <w:i w:val="false"/>
          <w:color w:val="000000"/>
          <w:sz w:val="28"/>
        </w:rPr>
        <w:t xml:space="preserve"> Регламенту</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справки с</w:t>
            </w:r>
            <w:r>
              <w:br/>
            </w:r>
            <w:r>
              <w:rPr>
                <w:rFonts w:ascii="Times New Roman"/>
                <w:b w:val="false"/>
                <w:i w:val="false"/>
                <w:color w:val="000000"/>
                <w:sz w:val="20"/>
              </w:rPr>
              <w:t>психоневрологического</w:t>
            </w:r>
            <w:r>
              <w:br/>
            </w:r>
            <w:r>
              <w:rPr>
                <w:rFonts w:ascii="Times New Roman"/>
                <w:b w:val="false"/>
                <w:i w:val="false"/>
                <w:color w:val="000000"/>
                <w:sz w:val="20"/>
              </w:rPr>
              <w:t>диспансера"</w:t>
            </w:r>
          </w:p>
        </w:tc>
      </w:tr>
    </w:tbl>
    <w:p>
      <w:pPr>
        <w:spacing w:after="0"/>
        <w:ind w:left="0"/>
        <w:jc w:val="left"/>
      </w:pPr>
      <w:r>
        <w:rPr>
          <w:rFonts w:ascii="Times New Roman"/>
          <w:b/>
          <w:i w:val="false"/>
          <w:color w:val="000000"/>
        </w:rPr>
        <w:t xml:space="preserve"> Схема получения государственной услуги при</w:t>
      </w:r>
      <w:r>
        <w:br/>
      </w:r>
      <w:r>
        <w:rPr>
          <w:rFonts w:ascii="Times New Roman"/>
          <w:b/>
          <w:i w:val="false"/>
          <w:color w:val="000000"/>
        </w:rPr>
        <w:t>обращении к услугодателю</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045200" cy="688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045200" cy="688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 </w:t>
            </w:r>
            <w:r>
              <w:br/>
            </w:r>
            <w:r>
              <w:rPr>
                <w:rFonts w:ascii="Times New Roman"/>
                <w:b w:val="false"/>
                <w:i w:val="false"/>
                <w:color w:val="000000"/>
                <w:sz w:val="20"/>
              </w:rPr>
              <w:t>акимата Жамбылской области</w:t>
            </w:r>
            <w:r>
              <w:br/>
            </w:r>
            <w:r>
              <w:rPr>
                <w:rFonts w:ascii="Times New Roman"/>
                <w:b w:val="false"/>
                <w:i w:val="false"/>
                <w:color w:val="000000"/>
                <w:sz w:val="20"/>
              </w:rPr>
              <w:t>от 14 апреля 2014 года № 116</w:t>
            </w:r>
          </w:p>
        </w:tc>
      </w:tr>
    </w:tbl>
    <w:bookmarkStart w:name="z108" w:id="21"/>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"Выдача справки с наркологического диспансера"</w:t>
      </w:r>
      <w:r>
        <w:br/>
      </w:r>
      <w:r>
        <w:rPr>
          <w:rFonts w:ascii="Times New Roman"/>
          <w:b/>
          <w:i w:val="false"/>
          <w:color w:val="000000"/>
        </w:rPr>
        <w:t>1. Общие положения</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Государственная услуга "Выдача справки с наркологического диспансера" (далее – государственная услуга) оказывается в соответствии со стандартом государственной услуги "Выдача справки с наркологического диспансера", утвержденного постановлением Правительства Республики Казахстан от 20 марта 2014 года </w:t>
      </w:r>
      <w:r>
        <w:rPr>
          <w:rFonts w:ascii="Times New Roman"/>
          <w:b w:val="false"/>
          <w:i w:val="false"/>
          <w:color w:val="000000"/>
          <w:sz w:val="28"/>
        </w:rPr>
        <w:t xml:space="preserve"> № 253</w:t>
      </w:r>
      <w:r>
        <w:rPr>
          <w:rFonts w:ascii="Times New Roman"/>
          <w:b w:val="false"/>
          <w:i w:val="false"/>
          <w:color w:val="000000"/>
          <w:sz w:val="28"/>
        </w:rPr>
        <w:t xml:space="preserve"> (далее - Стандарт) медицинскими организациями Жамбылской области, где по штатному расписанию предусмотрен врач-нарколог (далее – услугодатель) при непосредственном обращении услугополучателя к услугодателю.</w:t>
      </w:r>
      <w:r>
        <w:br/>
      </w:r>
      <w:r>
        <w:rPr>
          <w:rFonts w:ascii="Times New Roman"/>
          <w:b w:val="false"/>
          <w:i w:val="false"/>
          <w:color w:val="000000"/>
          <w:sz w:val="28"/>
        </w:rPr>
        <w:t>
      Прием заявлений и выдача результатов оказания государственной услуги осуществляются услугодателем.</w:t>
      </w:r>
      <w:r>
        <w:br/>
      </w:r>
      <w:r>
        <w:rPr>
          <w:rFonts w:ascii="Times New Roman"/>
          <w:b w:val="false"/>
          <w:i w:val="false"/>
          <w:color w:val="000000"/>
          <w:sz w:val="28"/>
        </w:rPr>
        <w:t>
      </w:t>
      </w:r>
      <w:r>
        <w:rPr>
          <w:rFonts w:ascii="Times New Roman"/>
          <w:b w:val="false"/>
          <w:i w:val="false"/>
          <w:color w:val="000000"/>
          <w:sz w:val="28"/>
        </w:rPr>
        <w:t>2. Форма оказания государственной услуги – бумажная.</w:t>
      </w:r>
      <w:r>
        <w:br/>
      </w:r>
      <w:r>
        <w:rPr>
          <w:rFonts w:ascii="Times New Roman"/>
          <w:b w:val="false"/>
          <w:i w:val="false"/>
          <w:color w:val="000000"/>
          <w:sz w:val="28"/>
        </w:rPr>
        <w:t>
      </w:t>
      </w:r>
      <w:r>
        <w:rPr>
          <w:rFonts w:ascii="Times New Roman"/>
          <w:b w:val="false"/>
          <w:i w:val="false"/>
          <w:color w:val="000000"/>
          <w:sz w:val="28"/>
        </w:rPr>
        <w:t>3. Результат оказания государственной услуги – выдача услугополучателю справки с наркологического диспансера по утвержденной форме, согласно приложению 1 к Стандарту.</w:t>
      </w:r>
      <w:r>
        <w:br/>
      </w:r>
      <w:r>
        <w:rPr>
          <w:rFonts w:ascii="Times New Roman"/>
          <w:b w:val="false"/>
          <w:i w:val="false"/>
          <w:color w:val="000000"/>
          <w:sz w:val="28"/>
        </w:rPr>
        <w:t>
      Форма предоставления результата оказания государственной услуги: бумажная.</w:t>
      </w:r>
      <w:r>
        <w:br/>
      </w:r>
      <w:r>
        <w:rPr>
          <w:rFonts w:ascii="Times New Roman"/>
          <w:b w:val="false"/>
          <w:i w:val="false"/>
          <w:color w:val="000000"/>
          <w:sz w:val="28"/>
        </w:rPr>
        <w:t>
</w:t>
      </w:r>
    </w:p>
    <w:bookmarkStart w:name="z113" w:id="22"/>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w:t>
      </w:r>
      <w:r>
        <w:br/>
      </w:r>
      <w:r>
        <w:rPr>
          <w:rFonts w:ascii="Times New Roman"/>
          <w:b/>
          <w:i w:val="false"/>
          <w:color w:val="000000"/>
        </w:rPr>
        <w:t>государственной услуги</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4. Основанием для начала процедуры (действия) по оказанию государственной услуги является получение услугодателем документов услугополучателя, необходимых для оказания государственной услуги (далее – заявление).</w:t>
      </w:r>
      <w:r>
        <w:br/>
      </w:r>
      <w:r>
        <w:rPr>
          <w:rFonts w:ascii="Times New Roman"/>
          <w:b w:val="false"/>
          <w:i w:val="false"/>
          <w:color w:val="000000"/>
          <w:sz w:val="28"/>
        </w:rPr>
        <w:t>
      </w:t>
      </w:r>
      <w:r>
        <w:rPr>
          <w:rFonts w:ascii="Times New Roman"/>
          <w:b w:val="false"/>
          <w:i w:val="false"/>
          <w:color w:val="000000"/>
          <w:sz w:val="28"/>
        </w:rPr>
        <w:t>5. Процедуры (действия) процесса оказания государственной услуги:</w:t>
      </w:r>
      <w:r>
        <w:br/>
      </w:r>
      <w:r>
        <w:rPr>
          <w:rFonts w:ascii="Times New Roman"/>
          <w:b w:val="false"/>
          <w:i w:val="false"/>
          <w:color w:val="000000"/>
          <w:sz w:val="28"/>
        </w:rPr>
        <w:t>
      1) Ответственный работник регистратуры услугодателя в течении двадцати минут с момента поступления заявления регистрирует его в журнале регистрации согласно приложению 2 к Стандарту, и направляет к врачу-наркологу;</w:t>
      </w:r>
      <w:r>
        <w:br/>
      </w:r>
      <w:r>
        <w:rPr>
          <w:rFonts w:ascii="Times New Roman"/>
          <w:b w:val="false"/>
          <w:i w:val="false"/>
          <w:color w:val="000000"/>
          <w:sz w:val="28"/>
        </w:rPr>
        <w:t>
      2) Врач-нарколог проводит медицинский осмотр. По медицинским показаниям проводится забор биосреды (мочи) в кабинете экспертизы, на определения наличия в ней психоактивных веществ. При отрицательном результате бланк справки заверяется личной подписью врача нарколога. Максимально допустимое время обслуживания услугополучателя – не более 2 (два) часов;</w:t>
      </w:r>
      <w:r>
        <w:br/>
      </w:r>
      <w:r>
        <w:rPr>
          <w:rFonts w:ascii="Times New Roman"/>
          <w:b w:val="false"/>
          <w:i w:val="false"/>
          <w:color w:val="000000"/>
          <w:sz w:val="28"/>
        </w:rPr>
        <w:t>
      3) руководство услугодателя в двадцати минут проводит индентификацию подлинности подписи ответственного работника регистратуры и врача нарколога, личной печати врача-нарколога и услугополучателю выдается справка, заверенная подписью руководства и печатью услугодателя.</w:t>
      </w:r>
      <w:r>
        <w:br/>
      </w:r>
      <w:r>
        <w:rPr>
          <w:rFonts w:ascii="Times New Roman"/>
          <w:b w:val="false"/>
          <w:i w:val="false"/>
          <w:color w:val="000000"/>
          <w:sz w:val="28"/>
        </w:rPr>
        <w:t>
      </w:t>
      </w:r>
      <w:r>
        <w:rPr>
          <w:rFonts w:ascii="Times New Roman"/>
          <w:b w:val="false"/>
          <w:i w:val="false"/>
          <w:color w:val="000000"/>
          <w:sz w:val="28"/>
        </w:rPr>
        <w:t>6. Результат процедуры (действия) по оказанию государственной услуги, который служит основанием для начала выполнения следующей процедуры (действия):</w:t>
      </w:r>
      <w:r>
        <w:br/>
      </w:r>
      <w:r>
        <w:rPr>
          <w:rFonts w:ascii="Times New Roman"/>
          <w:b w:val="false"/>
          <w:i w:val="false"/>
          <w:color w:val="000000"/>
          <w:sz w:val="28"/>
        </w:rPr>
        <w:t>
      1) регистрация заявления, необходимых для оказания государственной услуги в регистратуре услугодателя и передача их врачу-наркологу;</w:t>
      </w:r>
      <w:r>
        <w:br/>
      </w:r>
      <w:r>
        <w:rPr>
          <w:rFonts w:ascii="Times New Roman"/>
          <w:b w:val="false"/>
          <w:i w:val="false"/>
          <w:color w:val="000000"/>
          <w:sz w:val="28"/>
        </w:rPr>
        <w:t>
      2) медицинский осмотр врача-нарколога;</w:t>
      </w:r>
      <w:r>
        <w:br/>
      </w:r>
      <w:r>
        <w:rPr>
          <w:rFonts w:ascii="Times New Roman"/>
          <w:b w:val="false"/>
          <w:i w:val="false"/>
          <w:color w:val="000000"/>
          <w:sz w:val="28"/>
        </w:rPr>
        <w:t>
      3) оформление результата государственной услуги и передача для подписания руководством услугодателя.</w:t>
      </w:r>
      <w:r>
        <w:br/>
      </w:r>
      <w:r>
        <w:rPr>
          <w:rFonts w:ascii="Times New Roman"/>
          <w:b w:val="false"/>
          <w:i w:val="false"/>
          <w:color w:val="000000"/>
          <w:sz w:val="28"/>
        </w:rPr>
        <w:t>
</w:t>
      </w:r>
    </w:p>
    <w:bookmarkStart w:name="z117" w:id="23"/>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w:t>
      </w:r>
      <w:r>
        <w:br/>
      </w:r>
      <w:r>
        <w:rPr>
          <w:rFonts w:ascii="Times New Roman"/>
          <w:b/>
          <w:i w:val="false"/>
          <w:color w:val="000000"/>
        </w:rPr>
        <w:t>государственной услуги</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7.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1) Ответственный работник регистратуры услугодателя;</w:t>
      </w:r>
      <w:r>
        <w:br/>
      </w:r>
      <w:r>
        <w:rPr>
          <w:rFonts w:ascii="Times New Roman"/>
          <w:b w:val="false"/>
          <w:i w:val="false"/>
          <w:color w:val="000000"/>
          <w:sz w:val="28"/>
        </w:rPr>
        <w:t>
      2) Врач-нарколог;</w:t>
      </w:r>
      <w:r>
        <w:br/>
      </w:r>
      <w:r>
        <w:rPr>
          <w:rFonts w:ascii="Times New Roman"/>
          <w:b w:val="false"/>
          <w:i w:val="false"/>
          <w:color w:val="000000"/>
          <w:sz w:val="28"/>
        </w:rPr>
        <w:t>
      3) руководство услугодателя.</w:t>
      </w:r>
      <w:r>
        <w:br/>
      </w:r>
      <w:r>
        <w:rPr>
          <w:rFonts w:ascii="Times New Roman"/>
          <w:b w:val="false"/>
          <w:i w:val="false"/>
          <w:color w:val="000000"/>
          <w:sz w:val="28"/>
        </w:rPr>
        <w:t>
      </w:t>
      </w:r>
      <w:r>
        <w:rPr>
          <w:rFonts w:ascii="Times New Roman"/>
          <w:b w:val="false"/>
          <w:i w:val="false"/>
          <w:color w:val="000000"/>
          <w:sz w:val="28"/>
        </w:rPr>
        <w:t>8. Описание последовательности процедур (действий) между структурными подразделениями услугодателя:</w:t>
      </w:r>
      <w:r>
        <w:br/>
      </w:r>
      <w:r>
        <w:rPr>
          <w:rFonts w:ascii="Times New Roman"/>
          <w:b w:val="false"/>
          <w:i w:val="false"/>
          <w:color w:val="000000"/>
          <w:sz w:val="28"/>
        </w:rPr>
        <w:t>
      1) Ответственный работник регистратуры услугодателя в течении двадцати минут с момента поступления заявления регистрирует его в журнале регистрации согласно приложению 2 к Стандарту, и направляет к врачу-наркологу;</w:t>
      </w:r>
      <w:r>
        <w:br/>
      </w:r>
      <w:r>
        <w:rPr>
          <w:rFonts w:ascii="Times New Roman"/>
          <w:b w:val="false"/>
          <w:i w:val="false"/>
          <w:color w:val="000000"/>
          <w:sz w:val="28"/>
        </w:rPr>
        <w:t>
      2) Врач-нарколог проводит медицинский осмотр. По медицинским показаниям проводится забор биосреды (мочи) в кабинете экспертизы, на определения наличия в ней психоактивных веществ. При отрицательном результате бланк справки заверяется личной подписью врача нарколога. Максимально допустимое время обслуживания услугополучателя – не более 2 (два) часов;</w:t>
      </w:r>
      <w:r>
        <w:br/>
      </w:r>
      <w:r>
        <w:rPr>
          <w:rFonts w:ascii="Times New Roman"/>
          <w:b w:val="false"/>
          <w:i w:val="false"/>
          <w:color w:val="000000"/>
          <w:sz w:val="28"/>
        </w:rPr>
        <w:t>
      3) руководство услугодателя в двадцати минут проводит индентификацию подлинности подписи ответственного работника регистратуры и врача нарколога, личной печати врача-нарколога и услугополучателю выдается справка, заверенная подписью руководство и печатью услугодателя.</w:t>
      </w:r>
      <w:r>
        <w:br/>
      </w:r>
      <w:r>
        <w:rPr>
          <w:rFonts w:ascii="Times New Roman"/>
          <w:b w:val="false"/>
          <w:i w:val="false"/>
          <w:color w:val="000000"/>
          <w:sz w:val="28"/>
        </w:rPr>
        <w:t xml:space="preserve">
      Описание порядка взаимодействия структурных подразделений (сотрудников) услугодателя, в процессе оказания государственной услуги приведено в блок схеме согласно </w:t>
      </w:r>
      <w:r>
        <w:rPr>
          <w:rFonts w:ascii="Times New Roman"/>
          <w:b w:val="false"/>
          <w:i w:val="false"/>
          <w:color w:val="000000"/>
          <w:sz w:val="28"/>
        </w:rPr>
        <w:t xml:space="preserve"> приложению</w:t>
      </w:r>
      <w:r>
        <w:rPr>
          <w:rFonts w:ascii="Times New Roman"/>
          <w:b w:val="false"/>
          <w:i w:val="false"/>
          <w:color w:val="000000"/>
          <w:sz w:val="28"/>
        </w:rPr>
        <w:t xml:space="preserve"> к настоящему </w:t>
      </w:r>
      <w:r>
        <w:rPr>
          <w:rFonts w:ascii="Times New Roman"/>
          <w:b w:val="false"/>
          <w:i w:val="false"/>
          <w:color w:val="000000"/>
          <w:sz w:val="28"/>
        </w:rPr>
        <w:t xml:space="preserve"> Регламенту</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справки с</w:t>
            </w:r>
            <w:r>
              <w:br/>
            </w:r>
            <w:r>
              <w:rPr>
                <w:rFonts w:ascii="Times New Roman"/>
                <w:b w:val="false"/>
                <w:i w:val="false"/>
                <w:color w:val="000000"/>
                <w:sz w:val="20"/>
              </w:rPr>
              <w:t>наркологического диспансера"</w:t>
            </w:r>
          </w:p>
        </w:tc>
      </w:tr>
    </w:tbl>
    <w:p>
      <w:pPr>
        <w:spacing w:after="0"/>
        <w:ind w:left="0"/>
        <w:jc w:val="left"/>
      </w:pPr>
      <w:r>
        <w:rPr>
          <w:rFonts w:ascii="Times New Roman"/>
          <w:b/>
          <w:i w:val="false"/>
          <w:color w:val="000000"/>
        </w:rPr>
        <w:t xml:space="preserve"> Схема получения государственной услуги при</w:t>
      </w:r>
      <w:r>
        <w:br/>
      </w:r>
      <w:r>
        <w:rPr>
          <w:rFonts w:ascii="Times New Roman"/>
          <w:b/>
          <w:i w:val="false"/>
          <w:color w:val="000000"/>
        </w:rPr>
        <w:t>обращении к услугодателю</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803900" cy="709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803900" cy="709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