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df6c" w14:textId="08fd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автомобильного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апреля 2014 года № 141. Зарегистрировано Департаментом юстиции Жамбылской области 5 июня 2014 года № 2236. Утратил силу постановлением акимата Жамбылской области от 2 сентября 2015 года № 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02.09.2015 года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государственной регистрации в органах юстиции и 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постановлением Правительства Республики Казахстан от 26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вопросах оказания государственных услуг в сфере автомобильного транспорта"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регламент государственной услуги "Выдача международного сертификата технического осмотра";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регламент государственной услуги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строительства, пассажирского транспорта и автомобильных дорог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течении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области Р. Рахманбердиева.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опубликования.\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2014 года № 141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международного сертификата технического осмотра"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международного сертификата технического осмотра" (далее – государственная услуга) оказывается коммунальным государственным учреждением "Управление строительства, пассажирского транспорта и автомобильных дорог акимата Жамбылской области" (далее – услугодатель) в соответствии со стандартом государственной услуги "Выдача международного сертификата технического осмотра", утвержденного постановлением Правительства Республики Казахстан от 226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Центр обслуживания населения);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веб-портал "электронного правительства"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результатов государственной услуги осуществляется через Центр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международный сертификат технического осмотра (далее – международный сертификат) в бумажном виде либо мотивированный ответ об отказе в предоставлении государственной услуги в бумажном и (или)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 получение услугодателем документов услугополучателя, необходимых для оказания государственной услуги (далее –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 в течении пятнадцати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течении двух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заместитель руководителя услугодателя в течении трех часов рассматривает заявление на соответствие предъявленным требованиям и передает на исполнение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работник отдела рассматривает заявление услугополучателя, поступившее через Центр обслуживания населения - в течении пяти рабочих дней, через - портал в течении пяти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регистрация заявления и иных документов услугополучателя, необходимых для оказания государственной услуги в канцелярию услугодателя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резолюция заместителя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оформление результата государственной услуги и передача их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передача результата государственной услуги в информационную систему Центра обслуживания населения, либо на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сотрудник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 в течении пятнадцати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течении двух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заместитель руководителя услугодателя в течении трех часов рассматривает заявление и иные документы услугополучателя, необходимые для оказания государственной услуги, и отписывает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работник отдела услугодателя рассматривает заявление услугополучателя, поступившее через Центр обслуживания населения - в течении пяти рабочих дней, через - портал в течении пяти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последовательности процедур (действий)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населения, а также порядка использования 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в Центр обслуживания населения,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Центра обслуживания населения в течении 15 минут производит регистрацию заявления и иных документов услугополучателя, необходимые для оказания государственной услуги, и направляет услугодателю в форме электронных копий документов посредством информационной системы, удостоверенных электронной цифровой подписью работника Центра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Максимальное допустимое время ожидания для сдачи пакета документов в Центре обслуживания населения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Максимальное допустимое время обслуживания услугополучателя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документов, необходимых для оказания государственной услуги указан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Описание действий работников центра обслуживания населения при регистрации и обработке запроса услугополучателя в интегрированной информационной системе центров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государственной услуги подает необходимые документы и заявление оператору Центра обслуживания населения согласно приложению к Стандарту, которое 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ввод оператора Центра обслуживания населения в Автоматизированное рабочее место Интегрированной информационной системы Центр обслуживания населения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2 – выбор оператором Центра обслуживания населения, вывод на экран формы запроса для оказания услуги и ввод оператором Центра обслуживания населения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3 – направление запроса через шлюз электронного правительства в государственную база данных физических лиц/ государственную базу данных юридических лиц о данных услугополучателя, а также в Единую нотариальную информационную систему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условие 1 – проверка наличия данных услугополучателя в государственной базе данных физических лиц/государственной базе данных юридических лиц,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4 – формирование сообщения о невозможности получения данных в связи с отсутствием данных услугополучателя в государственной базе данных физических лиц/государственной базе данных юридических лиц,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5 - направление электронного документа (запроса услугополучателя) удостоверенного (подписанного) электронной цифровой подписью оператора Центра обслуживания населения через шлюз электронного правительства в автоматизированном рабочем месте регионального шлюза электронного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6 - получение услугополучателем результата оказания государственной услуги (выдача справки или мотивированный отказ), сформированный в Автоматизированном рабочем месте Интегрированной информационной системы Центра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Функциональные взаимодействия информационных систем, задействованных при оказании государственной услуги через Центры обслуживания населения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Описание процесса получения результата оказания государственной услуги через Центр обслуживания населения,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Центре обслуживания населения выдача готового результата государственной услуги осуществляется его работником на основании расписки, при предъявлении документа, удостоверяющего личность и (или) документа, удостоверяющего полномочия доверенного лица (для идентификации личности услугополучателя или доверенного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Описание порядка обращения при оказании государственной услуги через веб-портал "электронного правительства"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индивидуального идентификационного номера и бизнес–идентификационного номера,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ввод услугополучателем индивидуального идентификационного номера/бизнес–идентификационного номера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 о зарегистрированном услугополучателе через индивидуального идентификационного номера/бизнес–идентификационного номера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электронной цифровой подписью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 Портале срока действия регистрационного свидетельства электронной цифровой подписью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номером/бизнес–идентификационным номером указанным в запросе и индивидуальным идентификационным номером/бизнес–идентификационным номером указанным в регистрационном свидетельстве электронной цифровой подписью);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– формирование сообщения об отказе в запрашиваемой услуге в связи с неподтверждением подлинности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направление электронного документа (запроса услугополучателя) удостоверенного (подписанного) электронной цифровой подписью услугополучателя через шлюз электронного правительства в автоматизированном рабочем месте регионального шлюза электронного правительства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условие 3 – проверка услугодателем соответствия приложенных услугополучателем документов, указанных в Стандарте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– получение услугополучателем результата услуги (уведомление в форме электронного документа) сформированный Порталом.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услуги. Справочник бизнес-процессов оказания государственной услуги размещается на веб-портале "электронного правительства", интернет –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 осмотра"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056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 осмотра"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центр обслуживания населения, в графической форме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 осмотра"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по оказании электронной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2014 года № 141</w:t>
            </w:r>
          </w:p>
        </w:tc>
      </w:tr>
    </w:tbl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(далее – государственная услуга) оказывается коммунальным государственным учреждением "Управление строительства, пассажирского транспорта и автомобильных дорог акимата Жамбылской области" (далее – услугодатель) в соответствии со стандартом государственной услуги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сообщении", утвержденного постановлением Правительства Республики Казахстан от 26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Центр обслуживания населения);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веб-портал "электронного правительства"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результатов государственной услуги осуществляется через Центр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лицензия, переоформление, дубликаты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либо письменный мотивированный отказ в выдаче результата оказания государственной услуги в бумажном и (или)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 получение услугодателем документов услугополучателя, необходимых для оказания государственной услуги (далее –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 в течении пятнадцати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течении двух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заместитель руководителя услугодателя в течении трех часов рассматривает заявление на соответствие предъявленным требованиям и передает на исполнение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работник отдела рассматривает заявление услугополучателя, поступившее через Центр обслуживания населения - в течении пяти рабочих дней, через - портал в течении пяти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регистрация заявления и иных документов услугополучателя, необходимых для оказания государственной услуги в канцелярию услугодателя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резолюция заместителя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оформление результата государственной услуги и передача их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передача результата государственной услуги в информационную систему Центра обслуживания населения, либо на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сотрудник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 в течении пятнадцати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течении двух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заместитель руководителя услугодателя в течении трех часов рассматривает заявление и иные документы услугополучателя, необходимые для оказания государственной услуги, и отписывает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работник отдела услугодателя рассматривает заявление услугополучателя, поступившее через Центр обслуживания населения - в течении пяти рабочих дней, через - портал в течении пяти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последовательности процедур (действий)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населения, а также порядка использования информационных систем в процессе оказания государственной услуги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в Центр обслуживания населения,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Центра обслуживания населения в течении 15 минут производит регистрацию заявления и иных документов услугополучателя, необходимые для оказания государственной услуги, и направляет услугодателю в форме электронных копий документов посредством информационной системы, удостоверенных электронной цифровой подписью работника Центра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Максимальное допустимое время ожидания для сдачи пакета документов в Центре обслуживания населения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Максимальное допустимое время обслуживания услугополучателя в Центре обслуживания населения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документов, необходимых для оказания государственной услуги указан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Описание действий работников центра обслуживания населения при регистрации и обработке запроса услугополучателя в интегрированной информационной системе центров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государственной услуги подает необходимые документы и заявление оператору Центра обслуживания населения согласно приложению к Стандарту, которое 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ввод оператора Центра обслуживания населения в Автоматизированное рабочее место Интегрированной информационной системы Центр обслуживания населения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2 – выбор оператором Центра обслуживания населения, вывод на экран формы запроса для оказания услуги и ввод оператором Центра обслуживания населения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3 – направление запроса через шлюз электронного правительства в государственную база данных физических лиц/ государственную базу данных юридических лиц о данных услугополучателя, а также в Единую нотариальную информационную систему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условие 1 – проверка наличия данных услугополучателя в государственной базе данных физических лиц/государственной базе данных юридических лиц,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4 – формирование сообщения о невозможности получения данных в связи с отсутствием данных услугополучателя в государственной базе данных физических лиц/государственной базе данных юридических лиц,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5 - направление электронного документа (запроса услугополучателя) удостоверенного (подписанного) электронной цифровой подписью оператора Центра обслуживания населения через шлюз электронного правительства в автоматизированном рабочем месте регионального шлюза электронного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6 - получение услугополучателем результата оказания государственной услуги (выдача справки или мотивированный отказ), сформированный в Автоматизированном рабочем месте Интегрированной информационной системы Центра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Функциональные взаимодействия информационных систем, задействованных при оказании государственной услуги через Центры обслуживания населения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Описание процесса получения результата оказания государственной услуги через Центр обслуживания населения,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Центре обслуживания населения выдача готового результата государственной услуги осуществляется его работником на основании расписки, при предъявлении документа, удостоверяющего личность и (или) документа, удостоверяющего полномочия доверенного лица (для идентификации личности услугополучателя или доверенного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Описание порядка обращения при оказании государственной услуги через веб-портал "электронного правительства"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индивидуального идентификационного номера и бизнес–идентификационного номера,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ввод услугополучателем индивидуального идентификационного номера/бизнес–идентификационного номера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 о зарегистрированном услугополучателе через индивидуального идентификационного номера/бизнес–идентификационного номера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электронной цифровой подписью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 Портале срока действия регистрационного свидетельства электронной цифровой подписью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номером/бизнес–идентификационным номером указанным в запросе и индивидуальным идентификационным номером/бизнес–идентификационным номером указанным в регистрационном свидетельстве электронной цифровой подписью);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– формирование сообщения об отказе в запрашиваемой услуге в связи с неподтверждением подлинности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направление электронного документа (запроса услугополучателя) удостоверенного (подписанного) электронной цифровой подписью услугополучателя через шлюз электронного правительства в автоматизированном рабочем месте регионального шлюза электронного правительства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условие 3 – проверка услугодателем соответствия приложенных услугополучателем документов, указанных в Стандарте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– получение услугополучателем результата услуги (уведомление в форме электронного документа) сформированный Порталом.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услуги. Справочник бизнес-процессов оказания государственной услуги размещается на веб-портале "электронного правительства", интернет –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для занятия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нерегулярной перевозке 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межрайонном (междугородном внутриобластном)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международном сообщениях, а также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 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международном сообщении"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для занятия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нерегулярной перевозке 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межрайонном (междугородном внутриобластном)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международном сообщениях, а также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 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международном сообщении"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центр обслуживания населения, в графической форме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для занятия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нерегулярной перевозке 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межрайонном (междугородном внутриобластном)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международном сообщениях, а также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 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международном сообщении"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по оказании электронной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