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6459" w14:textId="0ed6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мая 2014 года № 163. Зарегистрировано Департаментом юстиции Жамбылской области 8 июля 2014 года № 2267. Утратило силу постановлением акимата Жамбылской области от 25 июня 2015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постановлением Правительства Республики Казахстан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в сфере технического и профессионального образования"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общежития обучающимся в организациях технического и профессионального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163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"Предоставление общежития обучающимся в организациях технического и профессионального образования"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 оказывается организациями технического и профессионального образования Жамбылсой области, имеющими общежития (далее – услугодатель) в соответствии со стандартом государственной услуги "Предоставление общежития обучающимся в организациях технического и профессионального образования" (далее - стандарт) утвержденным постановлением Правительства Республики Казахстан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на базе учебного заведения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 приложению 1 к стандарту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регистрирация сотрудником канцелярии услугодателя и направление на рассмотрение руководителю услугодателя заявления услугополучателя - в течении 15 минут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рассмотрение руководителем услугодателя заявления услугополучателя и направление его заведующему общежитием услугодателя для исполнения - в течении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рассмотрение заведующим общежитием услугодателя заявления услугополучателя на соответствие предъявленным требованиям и подготовка результата государственной услуги - в течении 7 рабочих дней, направление его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подписание и направление руководителем услугодателя результата государственной услуги сотруднику канцелярии услугодателя для выдачи услугополучателю - в течении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выдача сотрудником канцелярии услугодателя услугополучателю результат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проект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подписанный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заведующий общежитием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сотрудник канцелярии услугодателя в течении 15 минут с момента поступления заявления регистрирует и направляет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руководитель услугодателя в течении 1 дня рассматривает заявление услугополучателя, и направляет их заведующему общежитием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заведующий общежитием услугодателя рассматривает заявление услугополучателя на соответствие предъявленным требованиям и готовит результат государственной услуги - в течении 7 рабочих дней, направляет его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руководитель услугодателя в течении 1 дня подписывает и направляет результат государственной услуги сотруднику канцелярии услугодателя для выдачи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сотрудник канцелярии услугодателя в течении 15 минут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структурных подразделений (сотрудников) услугодателя, в процессе оказания государственной услуги приведено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к услугодателю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общежития обучающимся в организациях технического и профессионального образования"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 и (или)СФЕ;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- структурно - функциональная единица: взаимодействие структурных подразделений (работников) услугодателя.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163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 техническом и профессиональном образовании"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"Выдача дубликата документов о техническом и профессиональном образовании" (далее – государственная услуга) оказывается организациями технического и профессионального образования Жамбылской области (далее –услугодатель) в соответствии со стандартом государственной услуги "Выдача дубликатов документов о техническом и профессиональном образовании" (далее - стандарт) утвержденным постановлением Правительства Республики Казахстан от 30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выдача дубликатов документов о техническом и профессиональном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необходимых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регистрирация и направление заявления на рассмотрение руководителю услугодателя - в течении 15 минут с момента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рассмотрение заявления услугополучателя и направление его архивариусу услугодателя для исполнения - в течении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рассмотрение заявления услугополучателя на соответствие предъявленным требованиям, подготовка и направление заместителю руководителя результата государственной услуги - в течении 25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подписание и направление заместителем руководителя услугодателя результата государственной услуги руководителю услугодателя для подписания - в течении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подписание и направление руководителем услугодателя результата государственной услуги сотруднику канцелярии услугодателя для выдачи услугополучателю результат государственной услуги - в течении 1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выдача сотрудником канцелярии услугодателя результата государственной услуги услугополучателю – в течении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проект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подписанный заместителем руководителя услугодателя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подписанный руководителем услугодателя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архивариус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сотрудник канцелярии услугодателя в течении 15 минут с момента поступления заявления регистрирует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руководитель услугодателя в течении 1 дня рассматривает заявление услугополучателя и направляет их архивариусу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архивариус услугодателя рассматривает заявление услугополучателя на соответствие предъявленным требованиям, готовит и направляет результат государственной услуги заместителю руководителя услугодателя - в течении 25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заместитель руководителя услугодателя в течении 1 дня подписывает и направляет результат государственной услуги руководителю услугодателя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руководитель услугодателя в течении 1 дня подписывает и направляет результат государственной услуги сотруднику канцелярии услугодателя для выдачи услугополучателю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сотрудник канцелярии услугодателя в течении 15 минут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структурных подразделений (сотрудников) услугодателя, в процессе оказания государственной услуги приведено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к услугодателю,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для оказания государственной услуги услугополучатель обращается к услугодателю либо через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Подтверждением принятия заявления является расписка, копия которой вручается услугополучателю с отметкой о дате приема документов указанным услугодателем и датой планируемой выдачи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длительность обработки запроса услугополучателя–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заявление на имя руководителя учебного заведения технического и профессионального образования согласно приложению 1 к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копия объявления об утере документа в периодическом печатном издании, с указанием номера регистрации и даты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удостоверение личности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документ, подтверждающий изменение фамилии, имени, отчества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подлинник документа об образовании, пришедшего в негодность или имеющиеся ошибки при его заполнении в предыдущие годы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заявление на имя руководителя учебного заведения технического и профессионального образования согласно приложению 1 к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копия объявления об утере документа в периодическом печатном издании с указанием номера регистрации и даты выдачи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удостоверение личности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документ, подтверждающий изменение фамилии, имени, отчества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подлинник документа об образовании, пришедшего в негодность или ошибки при его заполнении в предыдущие годы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документов в центр обслуживания населения, услугополучателю выдается расписка о приеме согласно приложению 2 к стандарту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фамилии, имени, отчества (при наличии) работника центра обслуживания населения,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документах, удостоверяющих личность услугополучателя, являющиеся государственным информационным ресурсом, работник центра обслуживания населения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получает письменное согласие услугополучателя на использование сведений составляющих охраняемую законом тайну, содержащихся в информационных системах, по форме, представленной центром обслуживания населения, если иное не предусмотрено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для получения результата оказания государственной услуги услугополучатель с распиской, которая была ему вручена при подаче заявления, обращается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длительность выдачи результата оказания государственной услуги услугополучателю в центре обслуживания населения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и профессиональном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к услугодателю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профессиональном образовании"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дубликата документов о техническом и профессиональном образовании"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 и (или)СФЕ;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88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СФЕ - структурно - функциональная единица: взаимодействие структурных подразделений (работников) услугодателя, центра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