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29aa" w14:textId="59a2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14 апреля 2014 года № 114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июля 2014 года № 217. Зарегистрировано Департаментом юстиции Жамбылской области 5 сентября 2014 года № 2314. Утратило силу постановлением акимата Жамбылской области от 27 июля 2015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Жамбылской области от 27.07.2015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2229, опубликовано в областных газетах "Знамя труда" от 31 мая 2014 года № 57 (17930) и "Ак жол" от 31 мая 2014 года № 83 (17940))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утвержденный данным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"заместителю руководителя" дополнить словами "или руководителю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"руководитель отдела" заменить словами "заместитель руководителя 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"ответственный исполнитель услугодателя оформляет архитектурно-планировочное задание либо готовит мотивированный отказ - 8 (восемь)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"заместителя руководителя" дополнить словами "или руководителя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"заместитель руководителя" дополнить словами "или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столбце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"заместитель услугодателя" дополнить словами "или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столбец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приложения данного постановления дополнить </w:t>
      </w:r>
      <w:r>
        <w:rPr>
          <w:rFonts w:ascii="Times New Roman"/>
          <w:b w:val="false"/>
          <w:i w:val="false"/>
          <w:color w:val="000000"/>
          <w:sz w:val="28"/>
        </w:rPr>
        <w:t>3 приложением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утвержденный данным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"заместителю руководителя" дополнить словами "или руководителю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"руководитель отдела" заменить словами "заместитель руководителя 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услугодателя оформляет справку либо готовит мотивированный отказ";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"заместителя руководителя" дополнить словами "или руководителя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"заместитель руководителя" дополнить словами "или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столбце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"заместитель услугодателя" дополнить словами "или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столбец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приложения данного постановления дополнить </w:t>
      </w:r>
      <w:r>
        <w:rPr>
          <w:rFonts w:ascii="Times New Roman"/>
          <w:b w:val="false"/>
          <w:i w:val="false"/>
          <w:color w:val="000000"/>
          <w:sz w:val="28"/>
        </w:rPr>
        <w:t>3 приложением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(сооружения)", утвержденный данным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"сотрудник службы документационного обеспечения" заменить словами "ответственный сотрудник документационного обеспечения";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приложения данного постановления дополнить </w:t>
      </w:r>
      <w:r>
        <w:rPr>
          <w:rFonts w:ascii="Times New Roman"/>
          <w:b w:val="false"/>
          <w:i w:val="false"/>
          <w:color w:val="000000"/>
          <w:sz w:val="28"/>
        </w:rPr>
        <w:t>2 приложением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утвержденный данным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"заместителю руководителя" дополнить словами "или руководителю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"руководитель отдела" заменить словами "заместитель руководителя 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"ответственный исполнитель услугодателя оформляет решение либо готовит мотивированный отказ-30 (тридцать) календарных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"заместителя руководителя" дополнить словами "или руководителя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"заместитель руководителя" дополнить словами "или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столбце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 "заместитель услугодателя" дополнить словами "или руководитель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столбец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приложения данного постановления дополнить </w:t>
      </w:r>
      <w:r>
        <w:rPr>
          <w:rFonts w:ascii="Times New Roman"/>
          <w:b w:val="false"/>
          <w:i w:val="false"/>
          <w:color w:val="000000"/>
          <w:sz w:val="28"/>
        </w:rPr>
        <w:t>2 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архитектуры и градостроительства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государственную регистрацию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 №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изменении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постановление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года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регламентов государственных услуг"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 строительстве 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(сооружений), определении их месторасположения,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перепрофилировании (изменении 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 зданий (сооружений)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культовые здания (сооружения)"</w:t>
            </w:r>
          </w:p>
        </w:tc>
      </w:tr>
    </w:tbl>
    <w:bookmarkStart w:name="z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989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576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наименование процедуры (действия) услугополучателя и (или) структурно - функциональных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988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289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31" июля 2014 года №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изменении и дополнений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года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регламентов государственных услуг"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реконструкцию 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 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зданий, не 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 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систем и оборудования"</w:t>
            </w:r>
          </w:p>
        </w:tc>
      </w:tr>
    </w:tbl>
    <w:bookmarkStart w:name="z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989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576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наименование процедуры (действия) услугополучателя и (или) структурно - функциональных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988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289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 №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изменении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постановление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2014 года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регламентов государственных услуг"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по 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 Республики Казахстан"</w:t>
            </w:r>
          </w:p>
        </w:tc>
      </w:tr>
    </w:tbl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справки по определению адреса объектов недвижимости на территории Республики Казахстан"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интегрированную информационную систему "Центр обслуживания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 электронного правительства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989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576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наименование процедуры (действия) услугополучателя и (или) структурно - функциональных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988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 №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изменении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постановление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года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регламентов государственных услуг"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архитектурно-планировочного задания"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интегрированную информационную систему "Центр обслуживания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989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576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наименование процедуры (действия) услугополучателя и (или) структурно - функциональных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988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289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переход к следующей процедуре (действию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header.xml" Type="http://schemas.openxmlformats.org/officeDocument/2006/relationships/header" Id="rId2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